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7A5A" w14:textId="77777777" w:rsidR="00C10FFE" w:rsidRPr="00B863FC" w:rsidRDefault="00C10FFE" w:rsidP="00C10FFE">
      <w:pPr>
        <w:pStyle w:val="Kop3"/>
        <w:tabs>
          <w:tab w:val="left" w:pos="2340"/>
        </w:tabs>
        <w:jc w:val="both"/>
        <w:rPr>
          <w:rFonts w:ascii="Verdana" w:hAnsi="Verdana" w:cs="Arial"/>
        </w:rPr>
      </w:pPr>
      <w:bookmarkStart w:id="0" w:name="_Toc507067890"/>
      <w:bookmarkStart w:id="1" w:name="_GoBack"/>
      <w:bookmarkEnd w:id="1"/>
      <w:r w:rsidRPr="00B863FC">
        <w:rPr>
          <w:rFonts w:ascii="Verdana" w:hAnsi="Verdana" w:cs="Arial"/>
        </w:rPr>
        <w:t>Anti-pestprotocol</w:t>
      </w:r>
      <w:r w:rsidR="002F1494">
        <w:rPr>
          <w:rFonts w:ascii="Verdana" w:hAnsi="Verdana" w:cs="Arial"/>
        </w:rPr>
        <w:t xml:space="preserve">                   </w:t>
      </w:r>
      <w:r w:rsidRPr="00B863FC">
        <w:rPr>
          <w:rFonts w:ascii="Verdana" w:hAnsi="Verdana" w:cs="Arial"/>
        </w:rPr>
        <w:t xml:space="preserve"> </w:t>
      </w:r>
      <w:bookmarkEnd w:id="0"/>
      <w:r w:rsidR="002F1494">
        <w:rPr>
          <w:rFonts w:ascii="Verdana" w:hAnsi="Verdana" w:cs="Arial"/>
          <w:noProof/>
        </w:rPr>
        <w:drawing>
          <wp:inline distT="0" distB="0" distL="0" distR="0" wp14:anchorId="48061373" wp14:editId="2C251100">
            <wp:extent cx="2750127" cy="7145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LTO Florala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870" cy="714705"/>
                    </a:xfrm>
                    <a:prstGeom prst="rect">
                      <a:avLst/>
                    </a:prstGeom>
                  </pic:spPr>
                </pic:pic>
              </a:graphicData>
            </a:graphic>
          </wp:inline>
        </w:drawing>
      </w:r>
    </w:p>
    <w:p w14:paraId="0AF79B5A" w14:textId="77777777" w:rsidR="00C10FFE" w:rsidRPr="002F1494" w:rsidRDefault="00C10FFE" w:rsidP="002F1494">
      <w:pPr>
        <w:tabs>
          <w:tab w:val="left" w:pos="-180"/>
          <w:tab w:val="left" w:pos="2160"/>
        </w:tabs>
        <w:ind w:left="1416"/>
        <w:rPr>
          <w:rFonts w:ascii="Verdana" w:hAnsi="Verdana" w:cs="Arial"/>
          <w:sz w:val="20"/>
          <w:szCs w:val="20"/>
        </w:rPr>
      </w:pPr>
      <w:r w:rsidRPr="00A418C5">
        <w:rPr>
          <w:rFonts w:ascii="Verdana" w:hAnsi="Verdana" w:cs="Arial"/>
          <w:color w:val="99CC00"/>
          <w:sz w:val="20"/>
          <w:szCs w:val="20"/>
        </w:rPr>
        <w:tab/>
      </w:r>
      <w:r w:rsidRPr="00A418C5">
        <w:rPr>
          <w:rFonts w:ascii="Verdana" w:hAnsi="Verdana" w:cs="Arial"/>
          <w:color w:val="99CC00"/>
          <w:sz w:val="20"/>
          <w:szCs w:val="20"/>
        </w:rPr>
        <w:tab/>
      </w:r>
      <w:r w:rsidRPr="00A418C5">
        <w:rPr>
          <w:rFonts w:ascii="Verdana" w:hAnsi="Verdana" w:cs="Arial"/>
          <w:color w:val="99CC00"/>
          <w:sz w:val="20"/>
          <w:szCs w:val="20"/>
        </w:rPr>
        <w:tab/>
      </w:r>
      <w:r w:rsidRPr="00A418C5">
        <w:rPr>
          <w:rFonts w:ascii="Verdana" w:hAnsi="Verdana" w:cs="Arial"/>
          <w:color w:val="99CC00"/>
          <w:sz w:val="20"/>
          <w:szCs w:val="20"/>
        </w:rPr>
        <w:tab/>
      </w:r>
      <w:r w:rsidRPr="00A418C5">
        <w:rPr>
          <w:rFonts w:ascii="Verdana" w:hAnsi="Verdana" w:cs="Arial"/>
          <w:color w:val="99CC00"/>
          <w:sz w:val="20"/>
          <w:szCs w:val="20"/>
        </w:rPr>
        <w:tab/>
      </w:r>
      <w:r w:rsidRPr="00A418C5">
        <w:rPr>
          <w:rFonts w:ascii="Verdana" w:hAnsi="Verdana" w:cs="Arial"/>
          <w:color w:val="99CC00"/>
          <w:sz w:val="20"/>
          <w:szCs w:val="20"/>
        </w:rPr>
        <w:tab/>
      </w:r>
      <w:r w:rsidRPr="00A418C5">
        <w:rPr>
          <w:rFonts w:ascii="Verdana" w:hAnsi="Verdana" w:cs="Arial"/>
          <w:color w:val="99CC00"/>
          <w:sz w:val="20"/>
          <w:szCs w:val="20"/>
        </w:rPr>
        <w:tab/>
      </w:r>
      <w:r w:rsidR="002F1494">
        <w:rPr>
          <w:rFonts w:ascii="Verdana" w:hAnsi="Verdana" w:cs="Arial"/>
          <w:sz w:val="20"/>
          <w:szCs w:val="20"/>
        </w:rPr>
        <w:tab/>
      </w:r>
      <w:r w:rsidR="002F1494">
        <w:rPr>
          <w:rFonts w:ascii="Verdana" w:hAnsi="Verdana" w:cs="Arial"/>
          <w:sz w:val="20"/>
          <w:szCs w:val="20"/>
        </w:rPr>
        <w:tab/>
      </w:r>
      <w:r w:rsidR="002F1494">
        <w:rPr>
          <w:rFonts w:ascii="Verdana" w:hAnsi="Verdana" w:cs="Arial"/>
          <w:sz w:val="20"/>
          <w:szCs w:val="20"/>
        </w:rPr>
        <w:tab/>
      </w:r>
      <w:r w:rsidR="002F1494">
        <w:rPr>
          <w:rFonts w:ascii="Verdana" w:hAnsi="Verdana" w:cs="Arial"/>
          <w:sz w:val="20"/>
          <w:szCs w:val="20"/>
        </w:rPr>
        <w:tab/>
      </w:r>
      <w:r w:rsidR="002F1494">
        <w:rPr>
          <w:rFonts w:ascii="Verdana" w:hAnsi="Verdana" w:cs="Arial"/>
          <w:sz w:val="20"/>
          <w:szCs w:val="20"/>
        </w:rPr>
        <w:tab/>
      </w:r>
      <w:r w:rsidR="002F1494">
        <w:rPr>
          <w:rFonts w:ascii="Verdana" w:hAnsi="Verdana" w:cs="Arial"/>
          <w:sz w:val="20"/>
          <w:szCs w:val="20"/>
        </w:rPr>
        <w:tab/>
      </w:r>
    </w:p>
    <w:p w14:paraId="580F7834"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xml:space="preserve"> </w:t>
      </w:r>
    </w:p>
    <w:p w14:paraId="648338AE" w14:textId="77777777" w:rsidR="00C10FFE" w:rsidRPr="00A418C5" w:rsidRDefault="00C10FFE" w:rsidP="00C10FFE">
      <w:pPr>
        <w:spacing w:line="276" w:lineRule="auto"/>
        <w:rPr>
          <w:rFonts w:ascii="Verdana" w:hAnsi="Verdana"/>
          <w:b/>
          <w:sz w:val="20"/>
          <w:szCs w:val="20"/>
        </w:rPr>
      </w:pPr>
      <w:bookmarkStart w:id="2" w:name="_Toc408495165"/>
      <w:r w:rsidRPr="00A418C5">
        <w:rPr>
          <w:rFonts w:ascii="Verdana" w:hAnsi="Verdana"/>
          <w:b/>
          <w:sz w:val="20"/>
          <w:szCs w:val="20"/>
        </w:rPr>
        <w:t>Inleiding</w:t>
      </w:r>
      <w:bookmarkEnd w:id="2"/>
    </w:p>
    <w:p w14:paraId="19226A97"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Dit is het anti-p</w:t>
      </w:r>
      <w:r w:rsidR="002F1494">
        <w:rPr>
          <w:rFonts w:ascii="Verdana" w:hAnsi="Verdana"/>
          <w:sz w:val="20"/>
          <w:szCs w:val="20"/>
        </w:rPr>
        <w:t>estprotocol van SALTOschool Floralaan</w:t>
      </w:r>
      <w:r w:rsidRPr="00A418C5">
        <w:rPr>
          <w:rFonts w:ascii="Verdana" w:hAnsi="Verdana"/>
          <w:sz w:val="20"/>
          <w:szCs w:val="20"/>
        </w:rPr>
        <w:t xml:space="preserve">. Enerzijds bevat het richtlijnen bij geconstateerd pestgedrag, anderzijds staan er ook voorwaarden en activiteiten in die pesten kunnen voorkomen. </w:t>
      </w:r>
    </w:p>
    <w:p w14:paraId="585FF49A" w14:textId="77777777" w:rsidR="00C10FFE" w:rsidRDefault="00C10FFE" w:rsidP="00C10FFE">
      <w:pPr>
        <w:spacing w:line="276" w:lineRule="auto"/>
        <w:rPr>
          <w:rFonts w:ascii="Verdana" w:hAnsi="Verdana"/>
          <w:sz w:val="20"/>
          <w:szCs w:val="20"/>
        </w:rPr>
      </w:pPr>
      <w:r w:rsidRPr="00A418C5">
        <w:rPr>
          <w:rFonts w:ascii="Verdana" w:hAnsi="Verdana"/>
          <w:sz w:val="20"/>
          <w:szCs w:val="20"/>
        </w:rPr>
        <w:t xml:space="preserve">Uitgangspunt van dit anti-pestprotocol is het voorkomen van grensoverschrijdend gedrag. </w:t>
      </w:r>
    </w:p>
    <w:p w14:paraId="7437984D" w14:textId="77777777" w:rsidR="00A74B2A" w:rsidRDefault="00A74B2A" w:rsidP="00C10FFE">
      <w:pPr>
        <w:spacing w:line="276" w:lineRule="auto"/>
        <w:rPr>
          <w:rFonts w:ascii="Verdana" w:hAnsi="Verdana"/>
          <w:sz w:val="20"/>
          <w:szCs w:val="20"/>
        </w:rPr>
      </w:pPr>
    </w:p>
    <w:p w14:paraId="13DAB271" w14:textId="77777777" w:rsidR="00A74B2A" w:rsidRDefault="00A74B2A" w:rsidP="00A74B2A">
      <w:pPr>
        <w:spacing w:line="276" w:lineRule="auto"/>
        <w:rPr>
          <w:rFonts w:ascii="Verdana" w:hAnsi="Verdana"/>
          <w:sz w:val="20"/>
          <w:szCs w:val="20"/>
        </w:rPr>
      </w:pPr>
      <w:r>
        <w:rPr>
          <w:rFonts w:ascii="Verdana" w:hAnsi="Verdana"/>
          <w:sz w:val="20"/>
          <w:szCs w:val="20"/>
        </w:rPr>
        <w:t>De Wet Veiligheid op school verplicht scholen om zich in te spannen om pesten tegen te gaan en te zorgen voor een veilige school. In deze wet staat de scholen:</w:t>
      </w:r>
    </w:p>
    <w:p w14:paraId="47FC6541" w14:textId="77777777" w:rsidR="00A74B2A" w:rsidRDefault="00A74B2A" w:rsidP="00A74B2A">
      <w:pPr>
        <w:pStyle w:val="Lijstalinea"/>
        <w:numPr>
          <w:ilvl w:val="0"/>
          <w:numId w:val="9"/>
        </w:numPr>
        <w:spacing w:line="276" w:lineRule="auto"/>
        <w:rPr>
          <w:rFonts w:ascii="Verdana" w:hAnsi="Verdana"/>
          <w:sz w:val="20"/>
          <w:szCs w:val="20"/>
        </w:rPr>
      </w:pPr>
      <w:r>
        <w:rPr>
          <w:rFonts w:ascii="Verdana" w:hAnsi="Verdana"/>
          <w:sz w:val="20"/>
          <w:szCs w:val="20"/>
        </w:rPr>
        <w:t>Een sociaal veiligheidsbeleid moeten uitvoeren</w:t>
      </w:r>
    </w:p>
    <w:p w14:paraId="38C53E0A" w14:textId="77777777" w:rsidR="00A74B2A" w:rsidRDefault="00A74B2A" w:rsidP="00A74B2A">
      <w:pPr>
        <w:pStyle w:val="Lijstalinea"/>
        <w:numPr>
          <w:ilvl w:val="0"/>
          <w:numId w:val="9"/>
        </w:numPr>
        <w:spacing w:line="276" w:lineRule="auto"/>
        <w:rPr>
          <w:rFonts w:ascii="Verdana" w:hAnsi="Verdana"/>
          <w:sz w:val="20"/>
          <w:szCs w:val="20"/>
        </w:rPr>
      </w:pPr>
      <w:r>
        <w:rPr>
          <w:rFonts w:ascii="Verdana" w:hAnsi="Verdana"/>
          <w:sz w:val="20"/>
          <w:szCs w:val="20"/>
        </w:rPr>
        <w:t>Twee taken binnen het onderwijsteam moeten beleggen. Er moet een aanspreekpunt zijn waar leerlingen en ouders pesten kunnen melden. Ook moet iemand het pestbeleid op school coördineren. Dit kan dezelfde persoon zijn, maar dat hoeft niet.</w:t>
      </w:r>
    </w:p>
    <w:p w14:paraId="01E9CDCB" w14:textId="77777777" w:rsidR="00A74B2A" w:rsidRDefault="00A74B2A" w:rsidP="00A74B2A">
      <w:pPr>
        <w:pStyle w:val="Lijstalinea"/>
        <w:numPr>
          <w:ilvl w:val="0"/>
          <w:numId w:val="9"/>
        </w:numPr>
        <w:spacing w:line="276" w:lineRule="auto"/>
        <w:rPr>
          <w:rFonts w:ascii="Verdana" w:hAnsi="Verdana"/>
          <w:sz w:val="20"/>
          <w:szCs w:val="20"/>
        </w:rPr>
      </w:pPr>
      <w:r>
        <w:rPr>
          <w:rFonts w:ascii="Verdana" w:hAnsi="Verdana"/>
          <w:sz w:val="20"/>
          <w:szCs w:val="20"/>
        </w:rPr>
        <w:t>De beleving van veiligheid en het welzijn van hun leerlingen moeten volgen. De bedoeling hiervan is dat er altijd een actueel en representatief beeld is van de situatie op school. Middels de vragenlijsten van WMK wordt het welbevinden en welzijn twee maal per jaar gemonitord.</w:t>
      </w:r>
    </w:p>
    <w:p w14:paraId="01889527" w14:textId="77777777" w:rsidR="00A74B2A" w:rsidRPr="00101488" w:rsidRDefault="00A74B2A" w:rsidP="00A74B2A">
      <w:pPr>
        <w:pStyle w:val="Lijstalinea"/>
        <w:spacing w:line="276" w:lineRule="auto"/>
        <w:rPr>
          <w:rFonts w:ascii="Verdana" w:hAnsi="Verdana"/>
          <w:sz w:val="20"/>
          <w:szCs w:val="20"/>
        </w:rPr>
      </w:pPr>
      <w:r>
        <w:rPr>
          <w:rFonts w:ascii="Verdana" w:hAnsi="Verdana"/>
          <w:sz w:val="20"/>
          <w:szCs w:val="20"/>
        </w:rPr>
        <w:t xml:space="preserve"> </w:t>
      </w:r>
    </w:p>
    <w:p w14:paraId="6FCEB9AE" w14:textId="77777777" w:rsidR="00A74B2A" w:rsidRDefault="00A74B2A" w:rsidP="00A74B2A">
      <w:pPr>
        <w:spacing w:line="276" w:lineRule="auto"/>
        <w:rPr>
          <w:rFonts w:ascii="Verdana" w:hAnsi="Verdana"/>
          <w:sz w:val="20"/>
          <w:szCs w:val="20"/>
        </w:rPr>
      </w:pPr>
      <w:r w:rsidRPr="00A418C5">
        <w:rPr>
          <w:rFonts w:ascii="Verdana" w:hAnsi="Verdana"/>
          <w:sz w:val="20"/>
          <w:szCs w:val="20"/>
        </w:rPr>
        <w:t>Op</w:t>
      </w:r>
      <w:r>
        <w:rPr>
          <w:rFonts w:ascii="Verdana" w:hAnsi="Verdana"/>
          <w:sz w:val="20"/>
          <w:szCs w:val="20"/>
        </w:rPr>
        <w:t xml:space="preserve"> SALTOschool Floralaan</w:t>
      </w:r>
      <w:r w:rsidRPr="00A418C5">
        <w:rPr>
          <w:rFonts w:ascii="Verdana" w:hAnsi="Verdana"/>
          <w:sz w:val="20"/>
          <w:szCs w:val="20"/>
        </w:rPr>
        <w:t xml:space="preserve"> is een anti-pest coördinator aanwezig.</w:t>
      </w:r>
      <w:r>
        <w:rPr>
          <w:rFonts w:ascii="Verdana" w:hAnsi="Verdana"/>
          <w:sz w:val="20"/>
          <w:szCs w:val="20"/>
        </w:rPr>
        <w:t xml:space="preserve"> Beide taken kunnen op basis van inventarisatie onder gebracht worden bij één persoon of er kan gekozen worden om de taken te verdelen. </w:t>
      </w:r>
      <w:r w:rsidR="00AB6D38">
        <w:rPr>
          <w:rFonts w:ascii="Verdana" w:hAnsi="Verdana"/>
          <w:sz w:val="20"/>
          <w:szCs w:val="20"/>
        </w:rPr>
        <w:t xml:space="preserve">Medewerkers kunnen hun ambitie kenbaar maken wat betreft deze taken. </w:t>
      </w:r>
    </w:p>
    <w:p w14:paraId="68B6481B" w14:textId="77777777" w:rsidR="002F1494" w:rsidRPr="00A418C5" w:rsidRDefault="002F1494" w:rsidP="00C10FFE">
      <w:pPr>
        <w:spacing w:line="276" w:lineRule="auto"/>
        <w:rPr>
          <w:rFonts w:ascii="Verdana" w:hAnsi="Verdana"/>
          <w:sz w:val="20"/>
          <w:szCs w:val="20"/>
        </w:rPr>
      </w:pPr>
    </w:p>
    <w:p w14:paraId="33F9233A"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Naast het grote belang van preventie is uit onderzoek gebleken, dat alles wat we willen doen voor onze leerlingen valt of staat bij de signalering en/of melding van pestgedrag. En die signalering en melding schieten nog te vaak tekort, zodat de leerling met zijn probleem alleen blijft staan. Dit protocol is erop gericht om alle volwassenen (het schoolpersoneel en d</w:t>
      </w:r>
      <w:r w:rsidR="00027BA5">
        <w:rPr>
          <w:rFonts w:ascii="Verdana" w:hAnsi="Verdana"/>
          <w:sz w:val="20"/>
          <w:szCs w:val="20"/>
        </w:rPr>
        <w:t>e ouders) en liefst ook leerlingen</w:t>
      </w:r>
      <w:r w:rsidRPr="00A418C5">
        <w:rPr>
          <w:rFonts w:ascii="Verdana" w:hAnsi="Verdana"/>
          <w:sz w:val="20"/>
          <w:szCs w:val="20"/>
        </w:rPr>
        <w:t xml:space="preserve"> op de hoogte te brengen, van wat de school doet om een zo veilig mogelijk schoolklimaat te scheppen. Het heeft als belangrijkste doel om het vertrouwen van allen te winnen op een gebied waar nog te vaak wantrouwen overheerst. De acties die we ondernemen zijn niet statisch. </w:t>
      </w:r>
    </w:p>
    <w:p w14:paraId="77C945BA" w14:textId="77777777" w:rsidR="00C10FFE" w:rsidRPr="00A418C5" w:rsidRDefault="00C10FFE" w:rsidP="00C10FFE">
      <w:pPr>
        <w:spacing w:line="276" w:lineRule="auto"/>
        <w:rPr>
          <w:rFonts w:ascii="Verdana" w:hAnsi="Verdana"/>
          <w:sz w:val="20"/>
          <w:szCs w:val="20"/>
        </w:rPr>
      </w:pPr>
    </w:p>
    <w:p w14:paraId="7F84F2B8" w14:textId="77777777" w:rsidR="00C10FFE" w:rsidRPr="00A418C5" w:rsidRDefault="00C10FFE" w:rsidP="00C10FFE">
      <w:pPr>
        <w:spacing w:line="276" w:lineRule="auto"/>
        <w:rPr>
          <w:rFonts w:ascii="Verdana" w:hAnsi="Verdana"/>
          <w:sz w:val="20"/>
          <w:szCs w:val="20"/>
        </w:rPr>
      </w:pPr>
    </w:p>
    <w:p w14:paraId="2A606A51" w14:textId="77777777" w:rsidR="00C10FFE" w:rsidRPr="00A418C5" w:rsidRDefault="00C10FFE" w:rsidP="00C10FFE">
      <w:pPr>
        <w:spacing w:line="276" w:lineRule="auto"/>
        <w:rPr>
          <w:rFonts w:ascii="Verdana" w:hAnsi="Verdana"/>
          <w:b/>
          <w:sz w:val="20"/>
          <w:szCs w:val="20"/>
        </w:rPr>
      </w:pPr>
      <w:bookmarkStart w:id="3" w:name="_Toc408495166"/>
      <w:r w:rsidRPr="00A418C5">
        <w:rPr>
          <w:rFonts w:ascii="Verdana" w:hAnsi="Verdana"/>
          <w:b/>
          <w:sz w:val="20"/>
          <w:szCs w:val="20"/>
        </w:rPr>
        <w:t>Wat verstaan we onder pesten?</w:t>
      </w:r>
      <w:bookmarkEnd w:id="3"/>
    </w:p>
    <w:p w14:paraId="4FDB6770"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xml:space="preserve">Pesten wordt in de literatuur omschreven als een ‘subtype van agressie’: </w:t>
      </w:r>
    </w:p>
    <w:p w14:paraId="2F1C0E80" w14:textId="77777777" w:rsidR="00C10FFE" w:rsidRPr="00A418C5" w:rsidRDefault="00C10FFE" w:rsidP="00C10FFE">
      <w:pPr>
        <w:spacing w:line="276" w:lineRule="auto"/>
        <w:rPr>
          <w:rFonts w:ascii="Verdana" w:hAnsi="Verdana"/>
          <w:sz w:val="20"/>
          <w:szCs w:val="20"/>
        </w:rPr>
      </w:pPr>
      <w:r w:rsidRPr="00A418C5">
        <w:rPr>
          <w:rFonts w:ascii="Verdana" w:hAnsi="Verdana"/>
          <w:i/>
          <w:sz w:val="20"/>
          <w:szCs w:val="20"/>
        </w:rPr>
        <w:t>“Pesten is gewelddadig handelen door systematische machtsmisbruik, waarbij een leerling herhaaldelijk en gedurende een langere tijd blootgesteld wordt aan negatieve handelingen van één of meer andere leerlingen”.</w:t>
      </w:r>
      <w:r w:rsidRPr="00A418C5">
        <w:rPr>
          <w:rFonts w:ascii="Verdana" w:hAnsi="Verdana"/>
          <w:sz w:val="20"/>
          <w:szCs w:val="20"/>
        </w:rPr>
        <w:t xml:space="preserve"> </w:t>
      </w:r>
    </w:p>
    <w:p w14:paraId="62652408" w14:textId="77777777" w:rsidR="00C10FFE" w:rsidRPr="00A418C5" w:rsidRDefault="00C10FFE" w:rsidP="00C10FFE">
      <w:pPr>
        <w:spacing w:line="276" w:lineRule="auto"/>
        <w:rPr>
          <w:rFonts w:ascii="Verdana" w:hAnsi="Verdana"/>
          <w:sz w:val="20"/>
          <w:szCs w:val="20"/>
        </w:rPr>
      </w:pPr>
    </w:p>
    <w:p w14:paraId="5D243772"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xml:space="preserve">Pesten is een vorm van geweld en daarmee grensoverschrijdend en zeer bedreigend. Bij </w:t>
      </w:r>
      <w:r w:rsidRPr="00A418C5">
        <w:rPr>
          <w:rFonts w:ascii="Verdana" w:hAnsi="Verdana"/>
          <w:sz w:val="20"/>
          <w:szCs w:val="20"/>
        </w:rPr>
        <w:lastRenderedPageBreak/>
        <w:t xml:space="preserve">pesten is de macht ongelijk verdeeld: “De gepeste leerling mag niet voor zichzelf opkomen noch verweren, doet hij dit wel, dan kan dat reden voor de pester zijn het slachtoffer nog harder aan te pakken”. Er is sprake van pesten als een leerling: </w:t>
      </w:r>
    </w:p>
    <w:p w14:paraId="517009DF" w14:textId="77777777" w:rsidR="00C10FFE" w:rsidRPr="00A418C5" w:rsidRDefault="00C10FFE" w:rsidP="00C10FFE">
      <w:pPr>
        <w:numPr>
          <w:ilvl w:val="0"/>
          <w:numId w:val="6"/>
        </w:numPr>
        <w:spacing w:line="276" w:lineRule="auto"/>
        <w:contextualSpacing/>
        <w:rPr>
          <w:rFonts w:ascii="Verdana" w:hAnsi="Verdana"/>
          <w:sz w:val="20"/>
          <w:szCs w:val="20"/>
        </w:rPr>
      </w:pPr>
      <w:r w:rsidRPr="00A418C5">
        <w:rPr>
          <w:rFonts w:ascii="Verdana" w:hAnsi="Verdana"/>
          <w:sz w:val="20"/>
          <w:szCs w:val="20"/>
        </w:rPr>
        <w:t>doelwit wordt van anderen;</w:t>
      </w:r>
    </w:p>
    <w:p w14:paraId="52379AB5" w14:textId="77777777" w:rsidR="00C10FFE" w:rsidRPr="00A418C5" w:rsidRDefault="00C10FFE" w:rsidP="00C10FFE">
      <w:pPr>
        <w:numPr>
          <w:ilvl w:val="0"/>
          <w:numId w:val="6"/>
        </w:numPr>
        <w:spacing w:line="276" w:lineRule="auto"/>
        <w:contextualSpacing/>
        <w:rPr>
          <w:rFonts w:ascii="Verdana" w:hAnsi="Verdana"/>
          <w:sz w:val="20"/>
          <w:szCs w:val="20"/>
        </w:rPr>
      </w:pPr>
      <w:r w:rsidRPr="00A418C5">
        <w:rPr>
          <w:rFonts w:ascii="Verdana" w:hAnsi="Verdana"/>
          <w:sz w:val="20"/>
          <w:szCs w:val="20"/>
        </w:rPr>
        <w:t>systematisch wordt geïntimideerd, aangevallen, sociaal geïsoleerd of vernederende taken moet verrichten;</w:t>
      </w:r>
    </w:p>
    <w:p w14:paraId="3A3704C5" w14:textId="77777777" w:rsidR="00C10FFE" w:rsidRPr="00B863FC" w:rsidRDefault="00C10FFE" w:rsidP="00C10FFE">
      <w:pPr>
        <w:numPr>
          <w:ilvl w:val="0"/>
          <w:numId w:val="6"/>
        </w:numPr>
        <w:spacing w:line="276" w:lineRule="auto"/>
        <w:contextualSpacing/>
        <w:rPr>
          <w:rFonts w:ascii="Verdana" w:hAnsi="Verdana"/>
          <w:sz w:val="20"/>
          <w:szCs w:val="20"/>
        </w:rPr>
      </w:pPr>
      <w:r w:rsidRPr="00B863FC">
        <w:rPr>
          <w:rFonts w:ascii="Verdana" w:hAnsi="Verdana"/>
          <w:sz w:val="20"/>
          <w:szCs w:val="20"/>
        </w:rPr>
        <w:t>de gepeste persoon in een fysiek en /of sociaal zwakkere positie wordt gedrukt of moeite heeft zichzelf te verdedigen;</w:t>
      </w:r>
    </w:p>
    <w:p w14:paraId="6BBECC6F" w14:textId="77777777" w:rsidR="00C10FFE" w:rsidRPr="00A418C5" w:rsidRDefault="00C10FFE" w:rsidP="00C10FFE">
      <w:pPr>
        <w:numPr>
          <w:ilvl w:val="0"/>
          <w:numId w:val="6"/>
        </w:numPr>
        <w:tabs>
          <w:tab w:val="left" w:pos="720"/>
        </w:tabs>
        <w:spacing w:line="276" w:lineRule="auto"/>
        <w:rPr>
          <w:rFonts w:ascii="Verdana" w:hAnsi="Verdana"/>
          <w:sz w:val="20"/>
          <w:szCs w:val="20"/>
        </w:rPr>
      </w:pPr>
      <w:r w:rsidRPr="00A418C5">
        <w:rPr>
          <w:rFonts w:ascii="Verdana" w:hAnsi="Verdana"/>
          <w:sz w:val="20"/>
          <w:szCs w:val="20"/>
        </w:rPr>
        <w:t>herhaaldelijk wordt blootgesteld aan het gedrag;</w:t>
      </w:r>
    </w:p>
    <w:p w14:paraId="11B5BA7C" w14:textId="77777777" w:rsidR="00C10FFE" w:rsidRPr="00A418C5" w:rsidRDefault="00C10FFE" w:rsidP="00C10FFE">
      <w:pPr>
        <w:numPr>
          <w:ilvl w:val="0"/>
          <w:numId w:val="6"/>
        </w:numPr>
        <w:tabs>
          <w:tab w:val="left" w:pos="720"/>
        </w:tabs>
        <w:spacing w:line="276" w:lineRule="auto"/>
        <w:rPr>
          <w:rFonts w:ascii="Verdana" w:hAnsi="Verdana"/>
          <w:sz w:val="20"/>
          <w:szCs w:val="20"/>
        </w:rPr>
      </w:pPr>
      <w:r w:rsidRPr="00A418C5">
        <w:rPr>
          <w:rFonts w:ascii="Verdana" w:hAnsi="Verdana"/>
          <w:sz w:val="20"/>
          <w:szCs w:val="20"/>
        </w:rPr>
        <w:t xml:space="preserve">gedurende langere tijd wordt blootgesteld aan het gedrag. </w:t>
      </w:r>
    </w:p>
    <w:p w14:paraId="03BFD9C7" w14:textId="77777777" w:rsidR="00C10FFE" w:rsidRPr="00A418C5" w:rsidRDefault="00C10FFE" w:rsidP="00C10FFE">
      <w:pPr>
        <w:spacing w:line="276" w:lineRule="auto"/>
        <w:rPr>
          <w:rFonts w:ascii="Verdana" w:hAnsi="Verdana"/>
          <w:sz w:val="20"/>
          <w:szCs w:val="20"/>
        </w:rPr>
      </w:pPr>
    </w:p>
    <w:p w14:paraId="721259A4" w14:textId="77777777" w:rsidR="00C10FFE" w:rsidRDefault="00C10FFE" w:rsidP="00C10FFE">
      <w:pPr>
        <w:spacing w:line="276" w:lineRule="auto"/>
        <w:rPr>
          <w:rFonts w:ascii="Verdana" w:hAnsi="Verdana"/>
          <w:sz w:val="20"/>
          <w:szCs w:val="20"/>
        </w:rPr>
      </w:pPr>
    </w:p>
    <w:p w14:paraId="4505EB2E"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xml:space="preserve">Pesten kan zeer ernstige emotionele gevolgen voor zowel de pestende als de gepeste leerling hebben. Pesten kan een oorzaak zijn voor gedragsproblematiek. </w:t>
      </w:r>
    </w:p>
    <w:p w14:paraId="0F1C0E45" w14:textId="77777777" w:rsidR="00C10FFE" w:rsidRPr="00A418C5" w:rsidRDefault="00C10FFE" w:rsidP="00C10FFE">
      <w:pPr>
        <w:spacing w:line="276" w:lineRule="auto"/>
        <w:rPr>
          <w:rFonts w:ascii="Verdana" w:hAnsi="Verdana"/>
          <w:sz w:val="20"/>
          <w:szCs w:val="20"/>
        </w:rPr>
      </w:pPr>
    </w:p>
    <w:p w14:paraId="425C1647"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Pesten is een veel voorkomend probleem</w:t>
      </w:r>
      <w:r w:rsidR="002F1494">
        <w:rPr>
          <w:rFonts w:ascii="Verdana" w:hAnsi="Verdana"/>
          <w:sz w:val="20"/>
          <w:szCs w:val="20"/>
        </w:rPr>
        <w:t xml:space="preserve"> op scholen. </w:t>
      </w:r>
      <w:r w:rsidRPr="00A418C5">
        <w:rPr>
          <w:rFonts w:ascii="Verdana" w:hAnsi="Verdana"/>
          <w:sz w:val="20"/>
          <w:szCs w:val="20"/>
        </w:rPr>
        <w:t>Pestgedrag speelt zich vaak in het verborgene af, zodat het moeilijk is om er grip op te krijgen. Dit kan zijn op plekken waar moeilijk toezicht te houden is en vooral ook via het internet of mobiele telefoons (cyberpesten).</w:t>
      </w:r>
      <w:bookmarkStart w:id="4" w:name="_Toc408495168"/>
    </w:p>
    <w:p w14:paraId="61CF77E2" w14:textId="77777777" w:rsidR="002F1494" w:rsidRDefault="002F1494" w:rsidP="00C10FFE">
      <w:pPr>
        <w:spacing w:line="276" w:lineRule="auto"/>
        <w:rPr>
          <w:rFonts w:ascii="Verdana" w:hAnsi="Verdana"/>
          <w:sz w:val="20"/>
          <w:szCs w:val="20"/>
        </w:rPr>
      </w:pPr>
    </w:p>
    <w:p w14:paraId="6F370DFD" w14:textId="77777777" w:rsidR="00C10FFE" w:rsidRPr="00A418C5" w:rsidRDefault="00C10FFE" w:rsidP="00C10FFE">
      <w:pPr>
        <w:spacing w:line="276" w:lineRule="auto"/>
        <w:rPr>
          <w:rFonts w:ascii="Verdana" w:hAnsi="Verdana"/>
          <w:b/>
          <w:sz w:val="20"/>
          <w:szCs w:val="20"/>
        </w:rPr>
      </w:pPr>
      <w:r w:rsidRPr="00A418C5">
        <w:rPr>
          <w:rFonts w:ascii="Verdana" w:hAnsi="Verdana"/>
          <w:sz w:val="20"/>
          <w:szCs w:val="20"/>
        </w:rPr>
        <w:br/>
      </w:r>
      <w:r w:rsidRPr="00A418C5">
        <w:rPr>
          <w:rFonts w:ascii="Verdana" w:hAnsi="Verdana"/>
          <w:b/>
          <w:sz w:val="20"/>
          <w:szCs w:val="20"/>
        </w:rPr>
        <w:t>Pesten signaleren</w:t>
      </w:r>
      <w:bookmarkEnd w:id="4"/>
    </w:p>
    <w:p w14:paraId="2E208A8A" w14:textId="77777777" w:rsidR="00C10FFE" w:rsidRDefault="00C10FFE" w:rsidP="00C10FFE">
      <w:pPr>
        <w:spacing w:line="276" w:lineRule="auto"/>
        <w:rPr>
          <w:rFonts w:ascii="Verdana" w:hAnsi="Verdana"/>
          <w:sz w:val="20"/>
          <w:szCs w:val="20"/>
        </w:rPr>
      </w:pPr>
      <w:r w:rsidRPr="00A418C5">
        <w:rPr>
          <w:rFonts w:ascii="Verdana" w:hAnsi="Verdana"/>
          <w:sz w:val="20"/>
          <w:szCs w:val="20"/>
        </w:rPr>
        <w:t>Het is allereerst van belang dat pesten vroegtijdig wordt gesignaleerd. Pestgedrag dat vroegtijdig wordt gesignaleerd kan ervoor zorgen dat het gedrag direct word</w:t>
      </w:r>
      <w:r w:rsidR="002F1494">
        <w:rPr>
          <w:rFonts w:ascii="Verdana" w:hAnsi="Verdana"/>
          <w:sz w:val="20"/>
          <w:szCs w:val="20"/>
        </w:rPr>
        <w:t>t aangepakt. Om als leerkracht, onderwijsassistent</w:t>
      </w:r>
      <w:r w:rsidRPr="00A418C5">
        <w:rPr>
          <w:rFonts w:ascii="Verdana" w:hAnsi="Verdana"/>
          <w:sz w:val="20"/>
          <w:szCs w:val="20"/>
        </w:rPr>
        <w:t xml:space="preserve"> nader inzicht te verwerven in pestgedrag in de groep, zijn in bijlage I en II van dit anti-pest protocol vragenlijsten voor leerlin</w:t>
      </w:r>
      <w:r w:rsidR="002F1494">
        <w:rPr>
          <w:rFonts w:ascii="Verdana" w:hAnsi="Verdana"/>
          <w:sz w:val="20"/>
          <w:szCs w:val="20"/>
        </w:rPr>
        <w:t>gen opgenomen; hierin staan</w:t>
      </w:r>
      <w:r w:rsidRPr="00A418C5">
        <w:rPr>
          <w:rFonts w:ascii="Verdana" w:hAnsi="Verdana"/>
          <w:sz w:val="20"/>
          <w:szCs w:val="20"/>
        </w:rPr>
        <w:t xml:space="preserve"> signalen benoemd. Deze lijsten kunnen anoniem onder de leerlingen worden afgenomen. </w:t>
      </w:r>
      <w:r w:rsidR="002F1494">
        <w:rPr>
          <w:rFonts w:ascii="Verdana" w:hAnsi="Verdana"/>
          <w:sz w:val="20"/>
          <w:szCs w:val="20"/>
        </w:rPr>
        <w:t xml:space="preserve">Deze lijsten dienen aan de jongere kinderen uitgelegd te worden zodat de context en het begrip verduidelijkt wordt. </w:t>
      </w:r>
    </w:p>
    <w:p w14:paraId="316F8BB4" w14:textId="77777777" w:rsidR="002F1494" w:rsidRPr="00A418C5" w:rsidRDefault="002F1494" w:rsidP="00C10FFE">
      <w:pPr>
        <w:spacing w:line="276" w:lineRule="auto"/>
        <w:rPr>
          <w:rFonts w:ascii="Verdana" w:hAnsi="Verdana"/>
          <w:sz w:val="20"/>
          <w:szCs w:val="20"/>
        </w:rPr>
      </w:pPr>
    </w:p>
    <w:p w14:paraId="1F4F3B61" w14:textId="77777777" w:rsidR="00C10FFE" w:rsidRPr="00A418C5" w:rsidRDefault="00C10FFE" w:rsidP="00C10FFE">
      <w:pPr>
        <w:spacing w:line="276" w:lineRule="auto"/>
        <w:rPr>
          <w:rFonts w:ascii="Verdana" w:hAnsi="Verdana"/>
          <w:b/>
          <w:sz w:val="20"/>
          <w:szCs w:val="20"/>
        </w:rPr>
      </w:pPr>
      <w:bookmarkStart w:id="5" w:name="_Toc408495169"/>
      <w:r w:rsidRPr="00A418C5">
        <w:rPr>
          <w:rFonts w:ascii="Verdana" w:hAnsi="Verdana"/>
          <w:b/>
          <w:sz w:val="20"/>
          <w:szCs w:val="20"/>
        </w:rPr>
        <w:t>Het anti-pestprotocol</w:t>
      </w:r>
      <w:bookmarkEnd w:id="5"/>
    </w:p>
    <w:p w14:paraId="3DA5BA8D"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Pesten is een onacceptabele manier van gewelddadig gedrag en vraagt om een duidelijke en krachtige reactie vanuit de school. Naast preventieve maatregelen en vroegtijdige signalering moeten we bij pesten direct maatregelen nemen. Het anti-pestprotocol vormt de verklaring van de vertegenwoordiging van de school en de ouders waarin is vastgelegd dat we pestgedrag op school niet accepteren en volgens een vooraf bepaalde handelwijze gaan aanpakken.</w:t>
      </w:r>
    </w:p>
    <w:p w14:paraId="19F2838C" w14:textId="77777777" w:rsidR="00C10FFE" w:rsidRPr="00A418C5" w:rsidRDefault="00C10FFE" w:rsidP="00C10FFE">
      <w:pPr>
        <w:spacing w:line="276" w:lineRule="auto"/>
        <w:rPr>
          <w:rFonts w:ascii="Verdana" w:hAnsi="Verdana"/>
          <w:sz w:val="20"/>
          <w:szCs w:val="20"/>
        </w:rPr>
      </w:pPr>
    </w:p>
    <w:p w14:paraId="07AD60EA" w14:textId="77777777" w:rsidR="00C10FFE" w:rsidRPr="00A418C5" w:rsidRDefault="00C10FFE" w:rsidP="00C10FFE">
      <w:pPr>
        <w:spacing w:line="276" w:lineRule="auto"/>
        <w:rPr>
          <w:rFonts w:ascii="Verdana" w:hAnsi="Verdana"/>
          <w:b/>
          <w:sz w:val="20"/>
          <w:szCs w:val="20"/>
        </w:rPr>
      </w:pPr>
      <w:r w:rsidRPr="00A418C5">
        <w:rPr>
          <w:rFonts w:ascii="Verdana" w:hAnsi="Verdana"/>
          <w:b/>
          <w:sz w:val="20"/>
          <w:szCs w:val="20"/>
        </w:rPr>
        <w:t>De Vijfsporenaanpak</w:t>
      </w:r>
    </w:p>
    <w:p w14:paraId="216B9653"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In het ‘Nationaal onderwijsprotocol tegen pesten’ is het toepassen van de Vijfsporenaanpak’, een effectieve manier om pesten aan te pakken, één van de uitgang</w:t>
      </w:r>
      <w:r w:rsidR="002F1494">
        <w:rPr>
          <w:rFonts w:ascii="Verdana" w:hAnsi="Verdana"/>
          <w:sz w:val="20"/>
          <w:szCs w:val="20"/>
        </w:rPr>
        <w:t>spunten. Ook op SALTOschool Floralaan</w:t>
      </w:r>
      <w:r w:rsidRPr="00A418C5">
        <w:rPr>
          <w:rFonts w:ascii="Verdana" w:hAnsi="Verdana"/>
          <w:sz w:val="20"/>
          <w:szCs w:val="20"/>
        </w:rPr>
        <w:t xml:space="preserve"> is deze Vijfsporenaanpak uitgangspunt van het anti-pest beleid. </w:t>
      </w:r>
      <w:r w:rsidRPr="00A418C5">
        <w:rPr>
          <w:rFonts w:ascii="Verdana" w:hAnsi="Verdana"/>
          <w:sz w:val="20"/>
          <w:szCs w:val="20"/>
        </w:rPr>
        <w:br/>
        <w:t xml:space="preserve">De aanpak is gericht op: </w:t>
      </w:r>
    </w:p>
    <w:p w14:paraId="3772B32A" w14:textId="77777777" w:rsidR="00C10FFE" w:rsidRPr="00A418C5" w:rsidRDefault="00C10FFE" w:rsidP="00C10FFE">
      <w:pPr>
        <w:numPr>
          <w:ilvl w:val="0"/>
          <w:numId w:val="2"/>
        </w:numPr>
        <w:tabs>
          <w:tab w:val="left" w:pos="644"/>
        </w:tabs>
        <w:spacing w:line="276" w:lineRule="auto"/>
        <w:ind w:left="644"/>
        <w:rPr>
          <w:rFonts w:ascii="Verdana" w:hAnsi="Verdana"/>
          <w:i/>
          <w:sz w:val="20"/>
          <w:szCs w:val="20"/>
        </w:rPr>
      </w:pPr>
      <w:r w:rsidRPr="00A418C5">
        <w:rPr>
          <w:rFonts w:ascii="Verdana" w:hAnsi="Verdana"/>
          <w:i/>
          <w:iCs/>
          <w:sz w:val="20"/>
          <w:szCs w:val="20"/>
        </w:rPr>
        <w:t>De algemene verantwoordelijkheid van de school</w:t>
      </w:r>
    </w:p>
    <w:p w14:paraId="465010E6" w14:textId="77777777" w:rsidR="00C10FFE" w:rsidRPr="00A418C5" w:rsidRDefault="00C10FFE" w:rsidP="00C10FFE">
      <w:pPr>
        <w:numPr>
          <w:ilvl w:val="1"/>
          <w:numId w:val="2"/>
        </w:numPr>
        <w:tabs>
          <w:tab w:val="left" w:pos="1080"/>
        </w:tabs>
        <w:spacing w:line="276" w:lineRule="auto"/>
        <w:rPr>
          <w:rFonts w:ascii="Verdana" w:hAnsi="Verdana"/>
          <w:sz w:val="20"/>
          <w:szCs w:val="20"/>
        </w:rPr>
      </w:pPr>
      <w:r w:rsidRPr="00A418C5">
        <w:rPr>
          <w:rFonts w:ascii="Verdana" w:hAnsi="Verdana"/>
          <w:sz w:val="20"/>
          <w:szCs w:val="20"/>
        </w:rPr>
        <w:t>De school zorgt dat de medewerkers voldoende informatie hebben over het pesten in het algemeen en het aanpakken van pesten.</w:t>
      </w:r>
    </w:p>
    <w:p w14:paraId="08A51BB4" w14:textId="77777777" w:rsidR="00C10FFE" w:rsidRPr="00A418C5" w:rsidRDefault="00C10FFE" w:rsidP="00C10FFE">
      <w:pPr>
        <w:numPr>
          <w:ilvl w:val="1"/>
          <w:numId w:val="2"/>
        </w:numPr>
        <w:tabs>
          <w:tab w:val="clear" w:pos="1080"/>
          <w:tab w:val="left" w:pos="1095"/>
        </w:tabs>
        <w:spacing w:line="276" w:lineRule="auto"/>
        <w:ind w:left="1095"/>
        <w:rPr>
          <w:rFonts w:ascii="Verdana" w:hAnsi="Verdana"/>
          <w:sz w:val="20"/>
          <w:szCs w:val="20"/>
        </w:rPr>
      </w:pPr>
      <w:r w:rsidRPr="00A418C5">
        <w:rPr>
          <w:rFonts w:ascii="Verdana" w:hAnsi="Verdana"/>
          <w:sz w:val="20"/>
          <w:szCs w:val="20"/>
        </w:rPr>
        <w:t>Het aanbieden van concrete aanpakmogelijkheden aan medewerkers.</w:t>
      </w:r>
    </w:p>
    <w:p w14:paraId="41247B31" w14:textId="77777777" w:rsidR="00C10FFE" w:rsidRDefault="00C10FFE" w:rsidP="00C10FFE">
      <w:pPr>
        <w:numPr>
          <w:ilvl w:val="1"/>
          <w:numId w:val="2"/>
        </w:numPr>
        <w:tabs>
          <w:tab w:val="left" w:pos="1080"/>
        </w:tabs>
        <w:spacing w:line="276" w:lineRule="auto"/>
        <w:rPr>
          <w:rFonts w:ascii="Verdana" w:hAnsi="Verdana"/>
          <w:sz w:val="20"/>
          <w:szCs w:val="20"/>
        </w:rPr>
      </w:pPr>
      <w:r w:rsidRPr="00A418C5">
        <w:rPr>
          <w:rFonts w:ascii="Verdana" w:hAnsi="Verdana"/>
          <w:sz w:val="20"/>
          <w:szCs w:val="20"/>
        </w:rPr>
        <w:t>De school werkt aan een goed beleid en hanteert 'Het Stappenplan bij Pesten', zodat de veiligheid van leerlingen binnen de school zo optimaal mogelijk is.</w:t>
      </w:r>
    </w:p>
    <w:p w14:paraId="2F96E67C" w14:textId="77777777" w:rsidR="002F1494" w:rsidRPr="00A418C5" w:rsidRDefault="002F1494" w:rsidP="002F1494">
      <w:pPr>
        <w:tabs>
          <w:tab w:val="left" w:pos="1080"/>
        </w:tabs>
        <w:spacing w:line="276" w:lineRule="auto"/>
        <w:ind w:left="1080"/>
        <w:rPr>
          <w:rFonts w:ascii="Verdana" w:hAnsi="Verdana"/>
          <w:sz w:val="20"/>
          <w:szCs w:val="20"/>
        </w:rPr>
      </w:pPr>
    </w:p>
    <w:p w14:paraId="4B14FB2A" w14:textId="77777777" w:rsidR="00C10FFE" w:rsidRPr="002F1494" w:rsidRDefault="00C10FFE" w:rsidP="002F1494">
      <w:pPr>
        <w:pStyle w:val="Lijstalinea"/>
        <w:widowControl/>
        <w:numPr>
          <w:ilvl w:val="0"/>
          <w:numId w:val="7"/>
        </w:numPr>
        <w:suppressAutoHyphens w:val="0"/>
        <w:spacing w:after="200" w:line="276" w:lineRule="auto"/>
        <w:rPr>
          <w:rFonts w:ascii="Verdana" w:hAnsi="Verdana"/>
          <w:sz w:val="20"/>
          <w:szCs w:val="20"/>
        </w:rPr>
      </w:pPr>
      <w:r w:rsidRPr="002F1494">
        <w:rPr>
          <w:rFonts w:ascii="Verdana" w:hAnsi="Verdana"/>
          <w:i/>
          <w:iCs/>
          <w:sz w:val="20"/>
          <w:szCs w:val="20"/>
        </w:rPr>
        <w:t>Het bieden van steun aan de jongere die gepest wordt</w:t>
      </w:r>
    </w:p>
    <w:p w14:paraId="7EF4451C" w14:textId="77777777" w:rsidR="00C10FFE" w:rsidRPr="00A418C5" w:rsidRDefault="00C10FFE" w:rsidP="00C10FFE">
      <w:pPr>
        <w:numPr>
          <w:ilvl w:val="0"/>
          <w:numId w:val="4"/>
        </w:numPr>
        <w:tabs>
          <w:tab w:val="left" w:pos="1080"/>
        </w:tabs>
        <w:spacing w:line="276" w:lineRule="auto"/>
        <w:ind w:left="1080"/>
        <w:rPr>
          <w:rFonts w:ascii="Verdana" w:hAnsi="Verdana"/>
          <w:sz w:val="20"/>
          <w:szCs w:val="20"/>
        </w:rPr>
      </w:pPr>
      <w:r w:rsidRPr="00A418C5">
        <w:rPr>
          <w:rFonts w:ascii="Verdana" w:hAnsi="Verdana"/>
          <w:sz w:val="20"/>
          <w:szCs w:val="20"/>
        </w:rPr>
        <w:t>Het probleem wordt serieus genomen.</w:t>
      </w:r>
    </w:p>
    <w:p w14:paraId="7C0C2E9E" w14:textId="77777777" w:rsidR="00C10FFE" w:rsidRPr="00A418C5" w:rsidRDefault="00C10FFE" w:rsidP="00C10FFE">
      <w:pPr>
        <w:numPr>
          <w:ilvl w:val="0"/>
          <w:numId w:val="4"/>
        </w:numPr>
        <w:tabs>
          <w:tab w:val="left" w:pos="1080"/>
        </w:tabs>
        <w:spacing w:line="276" w:lineRule="auto"/>
        <w:ind w:left="1080"/>
        <w:rPr>
          <w:rFonts w:ascii="Verdana" w:hAnsi="Verdana"/>
          <w:sz w:val="20"/>
          <w:szCs w:val="20"/>
        </w:rPr>
      </w:pPr>
      <w:r w:rsidRPr="00A418C5">
        <w:rPr>
          <w:rFonts w:ascii="Verdana" w:hAnsi="Verdana"/>
          <w:sz w:val="20"/>
          <w:szCs w:val="20"/>
        </w:rPr>
        <w:t>Er wordt uitgezocht wat er precies is gebeurd. Hiervoor zijn instrumenten beschikbaar, zoals het ABC-formulier</w:t>
      </w:r>
      <w:r w:rsidR="00027BA5">
        <w:rPr>
          <w:rFonts w:ascii="Verdana" w:hAnsi="Verdana"/>
          <w:sz w:val="20"/>
          <w:szCs w:val="20"/>
        </w:rPr>
        <w:t xml:space="preserve"> (zie bijlage 3)</w:t>
      </w:r>
      <w:r w:rsidRPr="00A418C5">
        <w:rPr>
          <w:rFonts w:ascii="Verdana" w:hAnsi="Verdana"/>
          <w:sz w:val="20"/>
          <w:szCs w:val="20"/>
        </w:rPr>
        <w:t>.</w:t>
      </w:r>
    </w:p>
    <w:p w14:paraId="7A654F84" w14:textId="77777777" w:rsidR="00C10FFE" w:rsidRPr="00A418C5" w:rsidRDefault="00C10FFE" w:rsidP="00C10FFE">
      <w:pPr>
        <w:numPr>
          <w:ilvl w:val="0"/>
          <w:numId w:val="4"/>
        </w:numPr>
        <w:tabs>
          <w:tab w:val="left" w:pos="1080"/>
        </w:tabs>
        <w:spacing w:line="276" w:lineRule="auto"/>
        <w:ind w:left="1080"/>
        <w:rPr>
          <w:rFonts w:ascii="Verdana" w:hAnsi="Verdana"/>
          <w:sz w:val="20"/>
          <w:szCs w:val="20"/>
        </w:rPr>
      </w:pPr>
      <w:r w:rsidRPr="00A418C5">
        <w:rPr>
          <w:rFonts w:ascii="Verdana" w:hAnsi="Verdana"/>
          <w:sz w:val="20"/>
          <w:szCs w:val="20"/>
        </w:rPr>
        <w:t>Er wordt overlegd en advies gegeven over mogelijke oplossingen.</w:t>
      </w:r>
    </w:p>
    <w:p w14:paraId="1BA87F5B" w14:textId="77777777" w:rsidR="00C10FFE" w:rsidRPr="00A418C5" w:rsidRDefault="00C10FFE" w:rsidP="00C10FFE">
      <w:pPr>
        <w:spacing w:line="276" w:lineRule="auto"/>
        <w:rPr>
          <w:rFonts w:ascii="Verdana" w:hAnsi="Verdana"/>
          <w:sz w:val="20"/>
          <w:szCs w:val="20"/>
        </w:rPr>
      </w:pPr>
    </w:p>
    <w:p w14:paraId="2A2A780A" w14:textId="77777777" w:rsidR="00C10FFE" w:rsidRPr="00A418C5" w:rsidRDefault="00C10FFE" w:rsidP="00C10FFE">
      <w:pPr>
        <w:numPr>
          <w:ilvl w:val="0"/>
          <w:numId w:val="2"/>
        </w:numPr>
        <w:tabs>
          <w:tab w:val="left" w:pos="644"/>
        </w:tabs>
        <w:spacing w:line="276" w:lineRule="auto"/>
        <w:ind w:left="644"/>
        <w:rPr>
          <w:rFonts w:ascii="Verdana" w:hAnsi="Verdana"/>
          <w:i/>
          <w:sz w:val="20"/>
          <w:szCs w:val="20"/>
        </w:rPr>
      </w:pPr>
      <w:r w:rsidRPr="00A418C5">
        <w:rPr>
          <w:rFonts w:ascii="Verdana" w:hAnsi="Verdana"/>
          <w:i/>
          <w:iCs/>
          <w:sz w:val="20"/>
          <w:szCs w:val="20"/>
        </w:rPr>
        <w:t>Het bieden van steun aan de pester</w:t>
      </w:r>
    </w:p>
    <w:p w14:paraId="3A4BD107" w14:textId="77777777" w:rsidR="00C10FFE" w:rsidRPr="00A418C5" w:rsidRDefault="00C10FFE" w:rsidP="00027BA5">
      <w:pPr>
        <w:numPr>
          <w:ilvl w:val="0"/>
          <w:numId w:val="5"/>
        </w:numPr>
        <w:spacing w:line="276" w:lineRule="auto"/>
        <w:rPr>
          <w:rFonts w:ascii="Verdana" w:hAnsi="Verdana"/>
          <w:sz w:val="20"/>
          <w:szCs w:val="20"/>
        </w:rPr>
      </w:pPr>
      <w:r w:rsidRPr="00A418C5">
        <w:rPr>
          <w:rFonts w:ascii="Verdana" w:hAnsi="Verdana"/>
          <w:sz w:val="20"/>
          <w:szCs w:val="20"/>
        </w:rPr>
        <w:t>Het confronteren van de jongere met zijn gedrag en de gevolgen hiervan voor de pester.</w:t>
      </w:r>
    </w:p>
    <w:p w14:paraId="099ED8A1" w14:textId="77777777" w:rsidR="00C10FFE" w:rsidRPr="00A418C5" w:rsidRDefault="00C10FFE" w:rsidP="00027BA5">
      <w:pPr>
        <w:numPr>
          <w:ilvl w:val="0"/>
          <w:numId w:val="5"/>
        </w:numPr>
        <w:spacing w:line="276" w:lineRule="auto"/>
        <w:rPr>
          <w:rFonts w:ascii="Verdana" w:hAnsi="Verdana"/>
          <w:sz w:val="20"/>
          <w:szCs w:val="20"/>
        </w:rPr>
      </w:pPr>
      <w:r w:rsidRPr="00A418C5">
        <w:rPr>
          <w:rFonts w:ascii="Verdana" w:hAnsi="Verdana"/>
          <w:sz w:val="20"/>
          <w:szCs w:val="20"/>
        </w:rPr>
        <w:t>De achterliggende oorzaken boven tafel proberen te krijgen, bijvoorbeeld middels pedagogische gesprekstechnieken en het ABC-formulier.</w:t>
      </w:r>
    </w:p>
    <w:p w14:paraId="2DE95F39" w14:textId="77777777" w:rsidR="00C10FFE" w:rsidRPr="00A418C5" w:rsidRDefault="00C10FFE" w:rsidP="00027BA5">
      <w:pPr>
        <w:numPr>
          <w:ilvl w:val="0"/>
          <w:numId w:val="5"/>
        </w:numPr>
        <w:spacing w:line="276" w:lineRule="auto"/>
        <w:rPr>
          <w:rFonts w:ascii="Verdana" w:hAnsi="Verdana"/>
          <w:sz w:val="20"/>
          <w:szCs w:val="20"/>
        </w:rPr>
      </w:pPr>
      <w:r w:rsidRPr="00A418C5">
        <w:rPr>
          <w:rFonts w:ascii="Verdana" w:hAnsi="Verdana"/>
          <w:sz w:val="20"/>
          <w:szCs w:val="20"/>
        </w:rPr>
        <w:t>Er wordt overlegd en advies gegeven over mogelijke oplossingen.</w:t>
      </w:r>
    </w:p>
    <w:p w14:paraId="6CF6D32A" w14:textId="77777777" w:rsidR="00C10FFE" w:rsidRDefault="00C10FFE" w:rsidP="00C10FFE">
      <w:pPr>
        <w:spacing w:line="276" w:lineRule="auto"/>
        <w:rPr>
          <w:rFonts w:ascii="Verdana" w:hAnsi="Verdana"/>
          <w:sz w:val="20"/>
          <w:szCs w:val="20"/>
        </w:rPr>
      </w:pPr>
    </w:p>
    <w:p w14:paraId="540FDAB5" w14:textId="77777777" w:rsidR="00027BA5" w:rsidRPr="00A418C5" w:rsidRDefault="00027BA5" w:rsidP="00C10FFE">
      <w:pPr>
        <w:spacing w:line="276" w:lineRule="auto"/>
        <w:rPr>
          <w:rFonts w:ascii="Verdana" w:hAnsi="Verdana"/>
          <w:sz w:val="20"/>
          <w:szCs w:val="20"/>
        </w:rPr>
      </w:pPr>
    </w:p>
    <w:p w14:paraId="7F4633AF" w14:textId="77777777" w:rsidR="00C10FFE" w:rsidRPr="00A418C5" w:rsidRDefault="00C10FFE" w:rsidP="00C10FFE">
      <w:pPr>
        <w:numPr>
          <w:ilvl w:val="0"/>
          <w:numId w:val="2"/>
        </w:numPr>
        <w:tabs>
          <w:tab w:val="left" w:pos="644"/>
        </w:tabs>
        <w:spacing w:line="276" w:lineRule="auto"/>
        <w:ind w:left="644"/>
        <w:rPr>
          <w:rFonts w:ascii="Verdana" w:hAnsi="Verdana"/>
          <w:i/>
          <w:sz w:val="20"/>
          <w:szCs w:val="20"/>
        </w:rPr>
      </w:pPr>
      <w:r w:rsidRPr="00A418C5">
        <w:rPr>
          <w:rFonts w:ascii="Verdana" w:hAnsi="Verdana"/>
          <w:i/>
          <w:iCs/>
          <w:sz w:val="20"/>
          <w:szCs w:val="20"/>
        </w:rPr>
        <w:t>Het betrekken van de middengroep bij het probleem</w:t>
      </w:r>
    </w:p>
    <w:p w14:paraId="4339A9EC" w14:textId="77777777" w:rsidR="00C10FFE" w:rsidRPr="00A418C5" w:rsidRDefault="00D32721" w:rsidP="00027BA5">
      <w:pPr>
        <w:numPr>
          <w:ilvl w:val="0"/>
          <w:numId w:val="8"/>
        </w:numPr>
        <w:spacing w:line="276" w:lineRule="auto"/>
        <w:rPr>
          <w:rFonts w:ascii="Verdana" w:hAnsi="Verdana"/>
          <w:sz w:val="20"/>
          <w:szCs w:val="20"/>
        </w:rPr>
      </w:pPr>
      <w:r>
        <w:rPr>
          <w:rFonts w:ascii="Verdana" w:hAnsi="Verdana"/>
          <w:sz w:val="20"/>
          <w:szCs w:val="20"/>
        </w:rPr>
        <w:t>De leerkracht, onderwijsassistent</w:t>
      </w:r>
      <w:r w:rsidR="00C10FFE" w:rsidRPr="00A418C5">
        <w:rPr>
          <w:rFonts w:ascii="Verdana" w:hAnsi="Verdana"/>
          <w:sz w:val="20"/>
          <w:szCs w:val="20"/>
        </w:rPr>
        <w:t xml:space="preserve"> bespreekt met de klas het pesten en benoemt de rol van alle leerlingen hierin.</w:t>
      </w:r>
    </w:p>
    <w:p w14:paraId="1638AB90" w14:textId="77777777" w:rsidR="00C10FFE" w:rsidRPr="00A418C5" w:rsidRDefault="00C10FFE" w:rsidP="00027BA5">
      <w:pPr>
        <w:numPr>
          <w:ilvl w:val="0"/>
          <w:numId w:val="8"/>
        </w:numPr>
        <w:spacing w:line="276" w:lineRule="auto"/>
        <w:rPr>
          <w:rFonts w:ascii="Verdana" w:hAnsi="Verdana"/>
          <w:sz w:val="20"/>
          <w:szCs w:val="20"/>
        </w:rPr>
      </w:pPr>
      <w:r w:rsidRPr="00A418C5">
        <w:rPr>
          <w:rFonts w:ascii="Verdana" w:hAnsi="Verdana"/>
          <w:sz w:val="20"/>
          <w:szCs w:val="20"/>
        </w:rPr>
        <w:t xml:space="preserve">Er wordt gesproken over mogelijke oplossingen en wat de klas kan bijdragen aan een verbetering van de situatie. </w:t>
      </w:r>
    </w:p>
    <w:p w14:paraId="171A6B36" w14:textId="77777777" w:rsidR="00C10FFE" w:rsidRPr="00A418C5" w:rsidRDefault="00D32721" w:rsidP="00027BA5">
      <w:pPr>
        <w:numPr>
          <w:ilvl w:val="0"/>
          <w:numId w:val="8"/>
        </w:numPr>
        <w:spacing w:line="276" w:lineRule="auto"/>
        <w:rPr>
          <w:rFonts w:ascii="Verdana" w:hAnsi="Verdana"/>
          <w:sz w:val="20"/>
          <w:szCs w:val="20"/>
        </w:rPr>
      </w:pPr>
      <w:r>
        <w:rPr>
          <w:rFonts w:ascii="Verdana" w:hAnsi="Verdana"/>
          <w:sz w:val="20"/>
          <w:szCs w:val="20"/>
        </w:rPr>
        <w:t>De leerkracht, onderwijsassistent</w:t>
      </w:r>
      <w:r w:rsidR="00C10FFE" w:rsidRPr="00A418C5">
        <w:rPr>
          <w:rFonts w:ascii="Verdana" w:hAnsi="Verdana"/>
          <w:sz w:val="20"/>
          <w:szCs w:val="20"/>
        </w:rPr>
        <w:t xml:space="preserve"> maakt groep-specifieke afspraken en legt de afspraken vast in een pestcontract (bijlage I van dit anti-pest protocol) dat door iedere leerling wordt ondertekend.</w:t>
      </w:r>
    </w:p>
    <w:p w14:paraId="6B8FBD6C" w14:textId="77777777" w:rsidR="00C10FFE" w:rsidRPr="00A418C5" w:rsidRDefault="00C10FFE" w:rsidP="00C10FFE">
      <w:pPr>
        <w:spacing w:line="276" w:lineRule="auto"/>
        <w:ind w:left="708"/>
        <w:rPr>
          <w:rFonts w:ascii="Verdana" w:hAnsi="Verdana"/>
          <w:sz w:val="20"/>
          <w:szCs w:val="20"/>
          <w:lang w:eastAsia="ar-SA"/>
        </w:rPr>
      </w:pPr>
    </w:p>
    <w:p w14:paraId="0462CB07" w14:textId="77777777" w:rsidR="00C10FFE" w:rsidRPr="00A418C5" w:rsidRDefault="00C10FFE" w:rsidP="00C10FFE">
      <w:pPr>
        <w:numPr>
          <w:ilvl w:val="0"/>
          <w:numId w:val="2"/>
        </w:numPr>
        <w:tabs>
          <w:tab w:val="left" w:pos="644"/>
        </w:tabs>
        <w:spacing w:line="276" w:lineRule="auto"/>
        <w:ind w:left="644"/>
        <w:rPr>
          <w:rFonts w:ascii="Verdana" w:hAnsi="Verdana"/>
          <w:i/>
          <w:sz w:val="20"/>
          <w:szCs w:val="20"/>
        </w:rPr>
      </w:pPr>
      <w:r w:rsidRPr="00A418C5">
        <w:rPr>
          <w:rFonts w:ascii="Verdana" w:hAnsi="Verdana"/>
          <w:i/>
          <w:iCs/>
          <w:sz w:val="20"/>
          <w:szCs w:val="20"/>
        </w:rPr>
        <w:t>Het bieden van steun aan de ouders</w:t>
      </w:r>
    </w:p>
    <w:p w14:paraId="5D138982" w14:textId="77777777" w:rsidR="00C10FFE" w:rsidRPr="00A418C5" w:rsidRDefault="00C10FFE" w:rsidP="00027BA5">
      <w:pPr>
        <w:spacing w:line="276" w:lineRule="auto"/>
        <w:ind w:left="644"/>
        <w:rPr>
          <w:rFonts w:ascii="Verdana" w:hAnsi="Verdana"/>
          <w:sz w:val="20"/>
          <w:szCs w:val="20"/>
        </w:rPr>
      </w:pPr>
      <w:r w:rsidRPr="00A418C5">
        <w:rPr>
          <w:rFonts w:ascii="Verdana" w:hAnsi="Verdana"/>
          <w:sz w:val="20"/>
          <w:szCs w:val="20"/>
        </w:rPr>
        <w:t>Ouders die zich zorgen maken over pesten worden serieus genomen. De school werkt samen met de ouders om het pesten aan te pakken. De school geeft adviezen aan de ouders in het omgaan met hun gepeste of pestende kind. De school verwijst de ouders zo nodig naar deskundige hulpverleners. 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bijdragen.</w:t>
      </w:r>
    </w:p>
    <w:p w14:paraId="518F2262" w14:textId="77777777" w:rsidR="00C10FFE" w:rsidRPr="00A418C5" w:rsidRDefault="00C10FFE" w:rsidP="00C10FFE">
      <w:pPr>
        <w:spacing w:line="276" w:lineRule="auto"/>
        <w:rPr>
          <w:rFonts w:ascii="Verdana" w:hAnsi="Verdana"/>
          <w:sz w:val="20"/>
          <w:szCs w:val="20"/>
        </w:rPr>
      </w:pPr>
    </w:p>
    <w:p w14:paraId="7B26E17D" w14:textId="77777777" w:rsidR="00C10FFE" w:rsidRPr="00A418C5" w:rsidRDefault="00C10FFE" w:rsidP="00C10FFE">
      <w:pPr>
        <w:pStyle w:val="Geenafstand"/>
        <w:spacing w:line="276" w:lineRule="auto"/>
        <w:rPr>
          <w:rFonts w:ascii="Verdana" w:hAnsi="Verdana"/>
          <w:b/>
          <w:sz w:val="20"/>
          <w:szCs w:val="20"/>
        </w:rPr>
      </w:pPr>
      <w:bookmarkStart w:id="6" w:name="_Toc408495170"/>
      <w:bookmarkStart w:id="7" w:name="_Toc492393740"/>
      <w:r w:rsidRPr="00A418C5">
        <w:rPr>
          <w:rFonts w:ascii="Verdana" w:hAnsi="Verdana"/>
          <w:b/>
          <w:sz w:val="20"/>
          <w:szCs w:val="20"/>
        </w:rPr>
        <w:t>Preventieve maatregelen</w:t>
      </w:r>
      <w:bookmarkEnd w:id="6"/>
      <w:bookmarkEnd w:id="7"/>
    </w:p>
    <w:p w14:paraId="1DA57B16" w14:textId="77777777" w:rsidR="00C10FFE" w:rsidRPr="00A418C5" w:rsidRDefault="00D32721" w:rsidP="00C10FFE">
      <w:pPr>
        <w:pStyle w:val="Geenafstand"/>
        <w:spacing w:line="276" w:lineRule="auto"/>
        <w:rPr>
          <w:rFonts w:ascii="Verdana" w:hAnsi="Verdana"/>
          <w:sz w:val="20"/>
          <w:szCs w:val="20"/>
        </w:rPr>
      </w:pPr>
      <w:r>
        <w:rPr>
          <w:rFonts w:ascii="Verdana" w:hAnsi="Verdana"/>
          <w:sz w:val="20"/>
          <w:szCs w:val="20"/>
          <w:lang w:eastAsia="ar-SA"/>
        </w:rPr>
        <w:t xml:space="preserve">Binnen SALTOschool Floralaan </w:t>
      </w:r>
      <w:r w:rsidR="00C10FFE" w:rsidRPr="00A418C5">
        <w:rPr>
          <w:rFonts w:ascii="Verdana" w:hAnsi="Verdana"/>
          <w:sz w:val="20"/>
          <w:szCs w:val="20"/>
          <w:lang w:eastAsia="ar-SA"/>
        </w:rPr>
        <w:t xml:space="preserve"> </w:t>
      </w:r>
      <w:bookmarkStart w:id="8" w:name="_Toc408495172"/>
      <w:bookmarkStart w:id="9" w:name="_Toc492393741"/>
      <w:r>
        <w:rPr>
          <w:rFonts w:ascii="Verdana" w:hAnsi="Verdana"/>
          <w:sz w:val="20"/>
          <w:szCs w:val="20"/>
          <w:lang w:eastAsia="ar-SA"/>
        </w:rPr>
        <w:t>wordt preventief gewerkt met de methode sociale talenten. Sociale talenten stimuleert de ontwikkeling op het sociaal emotionele vlak en levert een bijdrage aan een veilig schoolklimaat.</w:t>
      </w:r>
    </w:p>
    <w:p w14:paraId="706FCC70" w14:textId="77777777" w:rsidR="00C10FFE" w:rsidRPr="00A418C5" w:rsidRDefault="00C10FFE" w:rsidP="00C10FFE">
      <w:pPr>
        <w:pStyle w:val="Geenafstand"/>
        <w:spacing w:line="276" w:lineRule="auto"/>
        <w:rPr>
          <w:rFonts w:ascii="Verdana" w:hAnsi="Verdana"/>
          <w:sz w:val="20"/>
          <w:szCs w:val="20"/>
        </w:rPr>
      </w:pPr>
    </w:p>
    <w:p w14:paraId="0C02CF8A" w14:textId="77777777" w:rsidR="00D32721" w:rsidRDefault="00D32721">
      <w:pPr>
        <w:widowControl/>
        <w:suppressAutoHyphens w:val="0"/>
        <w:spacing w:after="160" w:line="259" w:lineRule="auto"/>
        <w:rPr>
          <w:rFonts w:ascii="Verdana" w:hAnsi="Verdana"/>
          <w:b/>
          <w:szCs w:val="20"/>
        </w:rPr>
      </w:pPr>
      <w:r>
        <w:rPr>
          <w:rFonts w:ascii="Verdana" w:hAnsi="Verdana"/>
          <w:b/>
          <w:szCs w:val="20"/>
        </w:rPr>
        <w:br w:type="page"/>
      </w:r>
    </w:p>
    <w:p w14:paraId="62E09582" w14:textId="77777777" w:rsidR="00D32721" w:rsidRDefault="00C10FFE" w:rsidP="00C10FFE">
      <w:pPr>
        <w:pStyle w:val="Geenafstand"/>
        <w:spacing w:line="276" w:lineRule="auto"/>
        <w:rPr>
          <w:rFonts w:ascii="Verdana" w:hAnsi="Verdana"/>
          <w:b/>
          <w:szCs w:val="20"/>
        </w:rPr>
      </w:pPr>
      <w:r w:rsidRPr="00A418C5">
        <w:rPr>
          <w:rFonts w:ascii="Verdana" w:hAnsi="Verdana"/>
          <w:b/>
          <w:szCs w:val="20"/>
        </w:rPr>
        <w:lastRenderedPageBreak/>
        <w:t>Bijlage</w:t>
      </w:r>
      <w:bookmarkEnd w:id="8"/>
      <w:r w:rsidRPr="00A418C5">
        <w:rPr>
          <w:rFonts w:ascii="Verdana" w:hAnsi="Verdana"/>
          <w:b/>
          <w:szCs w:val="20"/>
        </w:rPr>
        <w:t>n anti-pest protocol</w:t>
      </w:r>
      <w:bookmarkStart w:id="10" w:name="_Toc408495174"/>
      <w:bookmarkEnd w:id="9"/>
      <w:r w:rsidR="00D32721">
        <w:rPr>
          <w:rFonts w:ascii="Verdana" w:hAnsi="Verdana"/>
          <w:b/>
          <w:szCs w:val="20"/>
        </w:rPr>
        <w:t>:</w:t>
      </w:r>
    </w:p>
    <w:p w14:paraId="5CD474CA" w14:textId="77777777" w:rsidR="00D32721" w:rsidRDefault="00D32721" w:rsidP="00C10FFE">
      <w:pPr>
        <w:pStyle w:val="Geenafstand"/>
        <w:spacing w:line="276" w:lineRule="auto"/>
        <w:rPr>
          <w:rFonts w:ascii="Verdana" w:hAnsi="Verdana"/>
          <w:b/>
          <w:szCs w:val="20"/>
        </w:rPr>
      </w:pPr>
    </w:p>
    <w:p w14:paraId="5D915E0B" w14:textId="77777777" w:rsidR="00D32721" w:rsidRPr="00101488" w:rsidRDefault="00D32721" w:rsidP="00C10FFE">
      <w:pPr>
        <w:pStyle w:val="Geenafstand"/>
        <w:spacing w:line="276" w:lineRule="auto"/>
        <w:rPr>
          <w:rFonts w:ascii="Verdana" w:hAnsi="Verdana"/>
          <w:sz w:val="20"/>
          <w:szCs w:val="20"/>
        </w:rPr>
      </w:pPr>
      <w:r w:rsidRPr="00101488">
        <w:rPr>
          <w:rFonts w:ascii="Verdana" w:hAnsi="Verdana"/>
          <w:sz w:val="20"/>
          <w:szCs w:val="20"/>
        </w:rPr>
        <w:t>Bijlage 1: Leidraad gesprek gepeste leerling</w:t>
      </w:r>
    </w:p>
    <w:p w14:paraId="2CD1C515" w14:textId="77777777" w:rsidR="00D32721" w:rsidRPr="00101488" w:rsidRDefault="00D32721" w:rsidP="00C10FFE">
      <w:pPr>
        <w:pStyle w:val="Geenafstand"/>
        <w:spacing w:line="276" w:lineRule="auto"/>
        <w:rPr>
          <w:rFonts w:ascii="Verdana" w:hAnsi="Verdana"/>
          <w:sz w:val="20"/>
          <w:szCs w:val="20"/>
        </w:rPr>
      </w:pPr>
      <w:r w:rsidRPr="00101488">
        <w:rPr>
          <w:rFonts w:ascii="Verdana" w:hAnsi="Verdana"/>
          <w:sz w:val="20"/>
          <w:szCs w:val="20"/>
        </w:rPr>
        <w:t>Bijlage 2: Leidraad gesprek leerling die pest</w:t>
      </w:r>
    </w:p>
    <w:p w14:paraId="06827E7D" w14:textId="77777777" w:rsidR="00C10FFE" w:rsidRPr="00A418C5" w:rsidRDefault="00D32721" w:rsidP="00C10FFE">
      <w:pPr>
        <w:pStyle w:val="Geenafstand"/>
        <w:spacing w:line="276" w:lineRule="auto"/>
        <w:rPr>
          <w:rFonts w:ascii="Verdana" w:hAnsi="Verdana"/>
          <w:b/>
          <w:sz w:val="20"/>
          <w:szCs w:val="20"/>
        </w:rPr>
      </w:pPr>
      <w:r w:rsidRPr="00101488">
        <w:rPr>
          <w:rFonts w:ascii="Verdana" w:hAnsi="Verdana"/>
          <w:sz w:val="20"/>
          <w:szCs w:val="20"/>
        </w:rPr>
        <w:t>Bijlage 3:</w:t>
      </w:r>
      <w:r w:rsidR="00101488" w:rsidRPr="00101488">
        <w:rPr>
          <w:rFonts w:ascii="Verdana" w:hAnsi="Verdana"/>
          <w:sz w:val="20"/>
          <w:szCs w:val="20"/>
        </w:rPr>
        <w:t xml:space="preserve"> ABC schema functionele gedragsanalyse</w:t>
      </w:r>
      <w:r w:rsidR="00101488">
        <w:rPr>
          <w:rFonts w:ascii="Verdana" w:hAnsi="Verdana"/>
          <w:b/>
          <w:szCs w:val="20"/>
        </w:rPr>
        <w:t xml:space="preserve"> </w:t>
      </w:r>
      <w:r w:rsidR="00C10FFE" w:rsidRPr="00A418C5">
        <w:rPr>
          <w:rFonts w:ascii="Verdana" w:hAnsi="Verdana"/>
          <w:b/>
          <w:szCs w:val="20"/>
        </w:rPr>
        <w:br/>
      </w:r>
    </w:p>
    <w:p w14:paraId="573B3C4D" w14:textId="77777777" w:rsidR="00D32721" w:rsidRDefault="00D32721">
      <w:pPr>
        <w:widowControl/>
        <w:suppressAutoHyphens w:val="0"/>
        <w:spacing w:after="160" w:line="259" w:lineRule="auto"/>
        <w:rPr>
          <w:rFonts w:ascii="Verdana" w:hAnsi="Verdana"/>
          <w:b/>
          <w:sz w:val="20"/>
          <w:szCs w:val="20"/>
        </w:rPr>
      </w:pPr>
      <w:r>
        <w:rPr>
          <w:rFonts w:ascii="Verdana" w:hAnsi="Verdana"/>
          <w:b/>
          <w:sz w:val="20"/>
          <w:szCs w:val="20"/>
        </w:rPr>
        <w:br w:type="page"/>
      </w:r>
    </w:p>
    <w:p w14:paraId="16854D56" w14:textId="77777777" w:rsidR="00C10FFE" w:rsidRDefault="00C10FFE" w:rsidP="00C10FFE">
      <w:pPr>
        <w:pStyle w:val="Geenafstand"/>
        <w:spacing w:line="276" w:lineRule="auto"/>
        <w:rPr>
          <w:rFonts w:ascii="Verdana" w:hAnsi="Verdana"/>
          <w:sz w:val="20"/>
          <w:szCs w:val="20"/>
        </w:rPr>
      </w:pPr>
      <w:r w:rsidRPr="00A418C5">
        <w:rPr>
          <w:rFonts w:ascii="Verdana" w:hAnsi="Verdana"/>
          <w:b/>
          <w:sz w:val="20"/>
          <w:szCs w:val="20"/>
        </w:rPr>
        <w:lastRenderedPageBreak/>
        <w:t xml:space="preserve">Bijlage </w:t>
      </w:r>
      <w:bookmarkEnd w:id="10"/>
      <w:r w:rsidRPr="00A418C5">
        <w:rPr>
          <w:rFonts w:ascii="Verdana" w:hAnsi="Verdana"/>
          <w:b/>
          <w:sz w:val="20"/>
          <w:szCs w:val="20"/>
        </w:rPr>
        <w:t xml:space="preserve">I </w:t>
      </w:r>
      <w:r w:rsidRPr="00A418C5">
        <w:rPr>
          <w:rFonts w:ascii="Verdana" w:hAnsi="Verdana"/>
          <w:sz w:val="20"/>
          <w:szCs w:val="20"/>
        </w:rPr>
        <w:t xml:space="preserve">Leidraad gesprek gepeste leerling, tevens te gebruiken als anonieme vragenlijst voor de leerlingen </w:t>
      </w:r>
    </w:p>
    <w:p w14:paraId="12F49D48" w14:textId="77777777" w:rsidR="00101488" w:rsidRDefault="00101488" w:rsidP="00C10FFE">
      <w:pPr>
        <w:pStyle w:val="Geenafstand"/>
        <w:spacing w:line="276" w:lineRule="auto"/>
        <w:rPr>
          <w:rFonts w:ascii="Verdana" w:hAnsi="Verdana"/>
          <w:sz w:val="20"/>
          <w:szCs w:val="20"/>
        </w:rPr>
      </w:pPr>
      <w:r>
        <w:rPr>
          <w:rFonts w:ascii="Verdana" w:hAnsi="Verdana"/>
          <w:sz w:val="20"/>
          <w:szCs w:val="20"/>
        </w:rPr>
        <w:t>---------------------------------------------------------------------------------------------------</w:t>
      </w:r>
    </w:p>
    <w:p w14:paraId="4D42A01B" w14:textId="77777777" w:rsidR="00C10FFE" w:rsidRPr="00A418C5" w:rsidRDefault="00C10FFE" w:rsidP="00C10FFE">
      <w:pPr>
        <w:autoSpaceDE w:val="0"/>
        <w:spacing w:line="276" w:lineRule="auto"/>
        <w:rPr>
          <w:rFonts w:ascii="Verdana" w:hAnsi="Verdana"/>
          <w:b/>
          <w:bCs/>
          <w:i/>
          <w:iCs/>
          <w:sz w:val="20"/>
          <w:szCs w:val="20"/>
        </w:rPr>
      </w:pPr>
    </w:p>
    <w:p w14:paraId="10051A8E" w14:textId="77777777" w:rsidR="00C10FFE" w:rsidRPr="00A418C5" w:rsidRDefault="00C10FFE" w:rsidP="00C10FFE">
      <w:pPr>
        <w:autoSpaceDE w:val="0"/>
        <w:spacing w:line="276" w:lineRule="auto"/>
        <w:rPr>
          <w:rFonts w:ascii="Verdana" w:hAnsi="Verdana"/>
          <w:b/>
          <w:sz w:val="20"/>
          <w:szCs w:val="20"/>
        </w:rPr>
      </w:pPr>
      <w:r w:rsidRPr="00A418C5">
        <w:rPr>
          <w:rFonts w:ascii="Verdana" w:hAnsi="Verdana"/>
          <w:b/>
          <w:bCs/>
          <w:i/>
          <w:iCs/>
          <w:sz w:val="20"/>
          <w:szCs w:val="20"/>
        </w:rPr>
        <w:t>Word jij gepest op school?</w:t>
      </w:r>
      <w:r w:rsidRPr="00A418C5">
        <w:rPr>
          <w:rFonts w:ascii="Verdana" w:hAnsi="Verdana"/>
          <w:b/>
          <w:sz w:val="20"/>
          <w:szCs w:val="20"/>
        </w:rPr>
        <w:t xml:space="preserve"> Daarover gaan de volgende vragen.</w:t>
      </w:r>
    </w:p>
    <w:p w14:paraId="2ED87EE5" w14:textId="77777777" w:rsidR="00C10FFE" w:rsidRPr="00A418C5" w:rsidRDefault="00C10FFE" w:rsidP="00C10FFE">
      <w:pPr>
        <w:autoSpaceDE w:val="0"/>
        <w:spacing w:line="276" w:lineRule="auto"/>
        <w:rPr>
          <w:rFonts w:ascii="Verdana" w:hAnsi="Verdana"/>
          <w:b/>
          <w:bCs/>
          <w:i/>
          <w:iCs/>
          <w:sz w:val="20"/>
          <w:szCs w:val="20"/>
        </w:rPr>
      </w:pPr>
    </w:p>
    <w:p w14:paraId="4288F1B4"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Hoe vaak word jij op school gepest?</w:t>
      </w:r>
    </w:p>
    <w:p w14:paraId="1AAD706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0ABE6D2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 lesuur</w:t>
      </w:r>
    </w:p>
    <w:p w14:paraId="466F0295"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Iedere dag</w:t>
      </w:r>
    </w:p>
    <w:p w14:paraId="2BC2E08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Iedere week</w:t>
      </w:r>
    </w:p>
    <w:p w14:paraId="6E2D5391"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(bijna) nooit</w:t>
      </w:r>
    </w:p>
    <w:p w14:paraId="5BEBD36A" w14:textId="77777777" w:rsidR="00C10FFE" w:rsidRPr="00A418C5" w:rsidRDefault="00C10FFE" w:rsidP="00C10FFE">
      <w:pPr>
        <w:autoSpaceDE w:val="0"/>
        <w:spacing w:line="276" w:lineRule="auto"/>
        <w:rPr>
          <w:rFonts w:ascii="Verdana" w:hAnsi="Verdana"/>
          <w:sz w:val="20"/>
          <w:szCs w:val="20"/>
        </w:rPr>
      </w:pPr>
    </w:p>
    <w:p w14:paraId="011A7F86"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Hoe word jij meestal gepest?</w:t>
      </w:r>
    </w:p>
    <w:p w14:paraId="709AEE60"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02B7C9A6"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verbaal/mondeling</w:t>
      </w:r>
    </w:p>
    <w:p w14:paraId="5FBF8C31"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psychologisch</w:t>
      </w:r>
    </w:p>
    <w:p w14:paraId="5272180E"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fysiek</w:t>
      </w:r>
    </w:p>
    <w:p w14:paraId="7E11C346"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digitaal</w:t>
      </w:r>
    </w:p>
    <w:p w14:paraId="0A7D4DBE" w14:textId="77777777" w:rsidR="00C10FFE" w:rsidRPr="00A418C5" w:rsidRDefault="00C10FFE" w:rsidP="00C10FFE">
      <w:pPr>
        <w:autoSpaceDE w:val="0"/>
        <w:spacing w:line="276" w:lineRule="auto"/>
        <w:rPr>
          <w:rFonts w:ascii="Verdana" w:hAnsi="Verdana"/>
          <w:sz w:val="20"/>
          <w:szCs w:val="20"/>
        </w:rPr>
      </w:pPr>
    </w:p>
    <w:p w14:paraId="041C2880"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Op welke manieren word jij gepest?</w:t>
      </w:r>
    </w:p>
    <w:p w14:paraId="474A6C00"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hieronder alles aan wat op jou van toepassing is:</w:t>
      </w:r>
    </w:p>
    <w:p w14:paraId="0D1E0A01"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doodzwijgen</w:t>
      </w:r>
    </w:p>
    <w:p w14:paraId="54727F36"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niet bij mijn naam noemen maar een bijnaam gebruiken</w:t>
      </w:r>
    </w:p>
    <w:p w14:paraId="478712F5"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zogenaamd ‘leuke opmerkingen’ over mij maken</w:t>
      </w:r>
    </w:p>
    <w:p w14:paraId="23EF20C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uitschelden</w:t>
      </w:r>
    </w:p>
    <w:p w14:paraId="27C8B7E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steeds de schuld geven, ook als ik niets heb gedaan</w:t>
      </w:r>
    </w:p>
    <w:p w14:paraId="5A44C5D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opmerkingen over mijn kleding</w:t>
      </w:r>
    </w:p>
    <w:p w14:paraId="1B6641D7"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beledigende opmerkingen maken</w:t>
      </w:r>
    </w:p>
    <w:p w14:paraId="3CF89731"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expres negeren</w:t>
      </w:r>
    </w:p>
    <w:p w14:paraId="27CD1496"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overslaan bij het uitdelen van snoep of uitnodigingen tijdens verjaardagen</w:t>
      </w:r>
    </w:p>
    <w:p w14:paraId="019B738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laten geloven dat ik dom of lelijk ben</w:t>
      </w:r>
    </w:p>
    <w:p w14:paraId="43AC660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laten geloven dat ik ‘mislukt’ ben en beter niet geboren had kunnen worden</w:t>
      </w:r>
    </w:p>
    <w:p w14:paraId="47D3D04C"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mij isoleren van de rest van de groep</w:t>
      </w:r>
    </w:p>
    <w:p w14:paraId="23EAD52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niet kiezen waardoor ik steeds over blijf (tijdens gym, pauzes of opdrachten)</w:t>
      </w:r>
    </w:p>
    <w:p w14:paraId="0300992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stiekem briefjes doorgeven over mij</w:t>
      </w:r>
    </w:p>
    <w:p w14:paraId="48FF5DE8"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geen werkafspraken met mij maken zodat ik niet weet wat ik moet doen</w:t>
      </w:r>
    </w:p>
    <w:p w14:paraId="07C25BB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fysiek of seksueel mishandelen</w:t>
      </w:r>
    </w:p>
    <w:p w14:paraId="46460C98"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bij herhaling mijn lichaam of kleding aanraken of tegen de stoel tikken</w:t>
      </w:r>
    </w:p>
    <w:p w14:paraId="085E002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buiten school opwachten, slaan of schoppen</w:t>
      </w:r>
    </w:p>
    <w:p w14:paraId="1937D4D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op weg van en naar school achterna rijden</w:t>
      </w:r>
    </w:p>
    <w:p w14:paraId="0DEC462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bewust de verkeerde kant uitsturen</w:t>
      </w:r>
    </w:p>
    <w:p w14:paraId="3C4CBD35"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als slaaf behandelen</w:t>
      </w:r>
    </w:p>
    <w:p w14:paraId="67036F1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mijn bezittingen (tas, lunch, boeken, fiets, kleding) aanraken of afpakken</w:t>
      </w:r>
    </w:p>
    <w:p w14:paraId="09C8F70F"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cadeaus eisen of geld afpersen</w:t>
      </w:r>
    </w:p>
    <w:p w14:paraId="7DBAB50A"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jennen</w:t>
      </w:r>
    </w:p>
    <w:p w14:paraId="7EC0427B" w14:textId="77777777" w:rsidR="00C10FFE" w:rsidRPr="00A418C5" w:rsidRDefault="00C10FFE" w:rsidP="00C10FFE">
      <w:pPr>
        <w:widowControl/>
        <w:suppressAutoHyphens w:val="0"/>
        <w:spacing w:after="200" w:line="276" w:lineRule="auto"/>
        <w:rPr>
          <w:rFonts w:ascii="Verdana" w:hAnsi="Verdana"/>
          <w:sz w:val="20"/>
          <w:szCs w:val="20"/>
        </w:rPr>
      </w:pPr>
      <w:r w:rsidRPr="00A418C5">
        <w:rPr>
          <w:rFonts w:ascii="Verdana" w:hAnsi="Verdana"/>
          <w:sz w:val="20"/>
          <w:szCs w:val="20"/>
        </w:rPr>
        <w:br w:type="page"/>
      </w:r>
    </w:p>
    <w:p w14:paraId="30C360A5" w14:textId="77777777" w:rsidR="00C10FFE" w:rsidRPr="00A418C5" w:rsidRDefault="00C10FFE" w:rsidP="00C10FFE">
      <w:pPr>
        <w:autoSpaceDE w:val="0"/>
        <w:spacing w:line="276" w:lineRule="auto"/>
        <w:rPr>
          <w:rFonts w:ascii="Verdana" w:hAnsi="Verdana"/>
          <w:sz w:val="20"/>
          <w:szCs w:val="20"/>
        </w:rPr>
      </w:pPr>
    </w:p>
    <w:p w14:paraId="525F6C70"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mij SMS berichten sturen, al dan niet met nummerherkenning</w:t>
      </w:r>
    </w:p>
    <w:p w14:paraId="31CFDE01"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xml:space="preserve">□ mij belachelijk maken in </w:t>
      </w:r>
      <w:proofErr w:type="spellStart"/>
      <w:r w:rsidRPr="00A418C5">
        <w:rPr>
          <w:rFonts w:ascii="Verdana" w:hAnsi="Verdana"/>
          <w:sz w:val="20"/>
          <w:szCs w:val="20"/>
        </w:rPr>
        <w:t>chat-rooms</w:t>
      </w:r>
      <w:proofErr w:type="spellEnd"/>
    </w:p>
    <w:p w14:paraId="0E8493A0"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xml:space="preserve">□ berichten op </w:t>
      </w:r>
      <w:proofErr w:type="spellStart"/>
      <w:r w:rsidRPr="00A418C5">
        <w:rPr>
          <w:rFonts w:ascii="Verdana" w:hAnsi="Verdana"/>
          <w:sz w:val="20"/>
          <w:szCs w:val="20"/>
        </w:rPr>
        <w:t>social</w:t>
      </w:r>
      <w:proofErr w:type="spellEnd"/>
      <w:r w:rsidRPr="00A418C5">
        <w:rPr>
          <w:rFonts w:ascii="Verdana" w:hAnsi="Verdana"/>
          <w:sz w:val="20"/>
          <w:szCs w:val="20"/>
        </w:rPr>
        <w:t xml:space="preserve"> media versturen met dreigementen of privé informatie over mij</w:t>
      </w:r>
    </w:p>
    <w:p w14:paraId="0F200AA3"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privé opnames van mij via GSM op YouTube zetten</w:t>
      </w:r>
    </w:p>
    <w:p w14:paraId="5B44DAD1"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br/>
      </w:r>
      <w:r w:rsidRPr="00A418C5">
        <w:rPr>
          <w:rFonts w:ascii="Verdana" w:hAnsi="Verdana"/>
          <w:b/>
          <w:bCs/>
          <w:sz w:val="20"/>
          <w:szCs w:val="20"/>
        </w:rPr>
        <w:t>Word je alleen gepest buiten de lesuren (tijdens leswisselingen, op de gang, tijdens</w:t>
      </w:r>
      <w:r w:rsidRPr="00A418C5">
        <w:rPr>
          <w:rFonts w:ascii="Verdana" w:hAnsi="Verdana"/>
          <w:sz w:val="20"/>
          <w:szCs w:val="20"/>
        </w:rPr>
        <w:t xml:space="preserve"> </w:t>
      </w:r>
      <w:r w:rsidRPr="00A418C5">
        <w:rPr>
          <w:rFonts w:ascii="Verdana" w:hAnsi="Verdana"/>
          <w:b/>
          <w:bCs/>
          <w:sz w:val="20"/>
          <w:szCs w:val="20"/>
        </w:rPr>
        <w:t>pauzes, voor en na school)?</w:t>
      </w:r>
    </w:p>
    <w:p w14:paraId="7B8B685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2E2E47A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w:t>
      </w:r>
    </w:p>
    <w:p w14:paraId="407F326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nee</w:t>
      </w:r>
    </w:p>
    <w:p w14:paraId="6ABE3CE3" w14:textId="77777777" w:rsidR="00C10FFE" w:rsidRPr="00A418C5" w:rsidRDefault="00C10FFE" w:rsidP="00C10FFE">
      <w:pPr>
        <w:autoSpaceDE w:val="0"/>
        <w:spacing w:line="276" w:lineRule="auto"/>
        <w:rPr>
          <w:rFonts w:ascii="Verdana" w:hAnsi="Verdana"/>
          <w:b/>
          <w:bCs/>
          <w:sz w:val="20"/>
          <w:szCs w:val="20"/>
        </w:rPr>
      </w:pPr>
    </w:p>
    <w:p w14:paraId="1F32C0A3"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Word je ook gepest waar de groepsleraar, docent of mentor bij is?</w:t>
      </w:r>
    </w:p>
    <w:p w14:paraId="7914DD77"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30811D8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w:t>
      </w:r>
    </w:p>
    <w:p w14:paraId="6456DB9F"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nee</w:t>
      </w:r>
    </w:p>
    <w:p w14:paraId="73344E35" w14:textId="77777777" w:rsidR="00C10FFE" w:rsidRPr="00A418C5" w:rsidRDefault="00C10FFE" w:rsidP="00C10FFE">
      <w:pPr>
        <w:spacing w:line="276" w:lineRule="auto"/>
        <w:rPr>
          <w:rFonts w:ascii="Verdana" w:hAnsi="Verdana"/>
          <w:sz w:val="20"/>
          <w:szCs w:val="20"/>
        </w:rPr>
      </w:pPr>
    </w:p>
    <w:p w14:paraId="38A9333A"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In welke klas/groep zit de leerling of zitten de leerlingen die jou pesten?</w:t>
      </w:r>
    </w:p>
    <w:p w14:paraId="4E1F082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17893A2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in mijn klas/groep</w:t>
      </w:r>
    </w:p>
    <w:p w14:paraId="0687DC08"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in een hogere klas/groep</w:t>
      </w:r>
    </w:p>
    <w:p w14:paraId="2510E2C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in een lagere klas/groep</w:t>
      </w:r>
    </w:p>
    <w:p w14:paraId="13D94EF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in verschillende klassen/groepen</w:t>
      </w:r>
    </w:p>
    <w:p w14:paraId="12B6ABE1" w14:textId="77777777" w:rsidR="00C10FFE" w:rsidRPr="00A418C5" w:rsidRDefault="00C10FFE" w:rsidP="00C10FFE">
      <w:pPr>
        <w:autoSpaceDE w:val="0"/>
        <w:spacing w:line="276" w:lineRule="auto"/>
        <w:rPr>
          <w:rFonts w:ascii="Verdana" w:hAnsi="Verdana"/>
          <w:sz w:val="20"/>
          <w:szCs w:val="20"/>
        </w:rPr>
      </w:pPr>
    </w:p>
    <w:p w14:paraId="04EC83ED"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Door hoeveel leerlingen word je gepest?</w:t>
      </w:r>
    </w:p>
    <w:p w14:paraId="008DBC85"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5885EE3E"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meestal door 1 leerling</w:t>
      </w:r>
    </w:p>
    <w:p w14:paraId="251195A5"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door een groep van 2-3 leerlingen</w:t>
      </w:r>
    </w:p>
    <w:p w14:paraId="2EA6A71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door een groep van 4-9 leerlingen</w:t>
      </w:r>
    </w:p>
    <w:p w14:paraId="4A6425FF"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door een groep van meer dan 9 leerlingen</w:t>
      </w:r>
    </w:p>
    <w:p w14:paraId="7F1273E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door verschillende leerlingen of groepen leerlingen</w:t>
      </w:r>
    </w:p>
    <w:p w14:paraId="01F5AE67" w14:textId="77777777" w:rsidR="00C10FFE" w:rsidRPr="00A418C5" w:rsidRDefault="00C10FFE" w:rsidP="00C10FFE">
      <w:pPr>
        <w:autoSpaceDE w:val="0"/>
        <w:spacing w:line="276" w:lineRule="auto"/>
        <w:rPr>
          <w:rFonts w:ascii="Verdana" w:hAnsi="Verdana"/>
          <w:sz w:val="20"/>
          <w:szCs w:val="20"/>
        </w:rPr>
      </w:pPr>
    </w:p>
    <w:p w14:paraId="49306987"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Weten je ouders dat je wordt gepest?</w:t>
      </w:r>
    </w:p>
    <w:p w14:paraId="614D3E27"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6B565467"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ik heb het verteld</w:t>
      </w:r>
    </w:p>
    <w:p w14:paraId="69F0E56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ze weten het van school</w:t>
      </w:r>
    </w:p>
    <w:p w14:paraId="599CC51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nee, ik praat er niet over</w:t>
      </w:r>
    </w:p>
    <w:p w14:paraId="6E41805B" w14:textId="77777777" w:rsidR="00C10FFE" w:rsidRPr="00A418C5" w:rsidRDefault="00C10FFE" w:rsidP="00C10FFE">
      <w:pPr>
        <w:autoSpaceDE w:val="0"/>
        <w:spacing w:line="276" w:lineRule="auto"/>
        <w:rPr>
          <w:rFonts w:ascii="Verdana" w:hAnsi="Verdana"/>
          <w:sz w:val="20"/>
          <w:szCs w:val="20"/>
        </w:rPr>
      </w:pPr>
    </w:p>
    <w:p w14:paraId="61E61912"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 xml:space="preserve">Weet je </w:t>
      </w:r>
      <w:r w:rsidR="00D32721">
        <w:rPr>
          <w:rFonts w:ascii="Verdana" w:hAnsi="Verdana"/>
          <w:b/>
          <w:bCs/>
          <w:sz w:val="20"/>
          <w:szCs w:val="20"/>
        </w:rPr>
        <w:t>leerkracht / onderwijsassistent</w:t>
      </w:r>
      <w:r w:rsidRPr="00A418C5">
        <w:rPr>
          <w:rFonts w:ascii="Verdana" w:hAnsi="Verdana"/>
          <w:b/>
          <w:bCs/>
          <w:sz w:val="20"/>
          <w:szCs w:val="20"/>
        </w:rPr>
        <w:t xml:space="preserve"> dat je wordt gepest?</w:t>
      </w:r>
    </w:p>
    <w:p w14:paraId="535CA4A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2426523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ik heb het verteld</w:t>
      </w:r>
    </w:p>
    <w:p w14:paraId="6D2D123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ze hebben het zelf gezien</w:t>
      </w:r>
    </w:p>
    <w:p w14:paraId="7520F36A"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medeleerlingen hebben het verteld</w:t>
      </w:r>
    </w:p>
    <w:p w14:paraId="0C271A21"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nee, ik praat er niet over</w:t>
      </w:r>
    </w:p>
    <w:p w14:paraId="532217C3" w14:textId="77777777" w:rsidR="00C10FFE" w:rsidRPr="00A418C5" w:rsidRDefault="00C10FFE" w:rsidP="00C10FFE">
      <w:pPr>
        <w:widowControl/>
        <w:suppressAutoHyphens w:val="0"/>
        <w:spacing w:after="200" w:line="276" w:lineRule="auto"/>
        <w:rPr>
          <w:rFonts w:ascii="Verdana" w:hAnsi="Verdana"/>
          <w:sz w:val="20"/>
          <w:szCs w:val="20"/>
        </w:rPr>
      </w:pPr>
      <w:r w:rsidRPr="00A418C5">
        <w:rPr>
          <w:rFonts w:ascii="Verdana" w:hAnsi="Verdana"/>
          <w:sz w:val="20"/>
          <w:szCs w:val="20"/>
        </w:rPr>
        <w:br w:type="page"/>
      </w:r>
    </w:p>
    <w:p w14:paraId="5DF68162" w14:textId="77777777" w:rsidR="00C10FFE" w:rsidRPr="00A418C5" w:rsidRDefault="00C10FFE" w:rsidP="00C10FFE">
      <w:pPr>
        <w:spacing w:line="276" w:lineRule="auto"/>
        <w:rPr>
          <w:rFonts w:ascii="Verdana" w:hAnsi="Verdana"/>
          <w:sz w:val="20"/>
          <w:szCs w:val="20"/>
        </w:rPr>
      </w:pPr>
    </w:p>
    <w:p w14:paraId="54CE7BDE"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Bespreek bij signalering samen met de leerling wat hij/zij kan doen tegen het pesten en bekijk waar de leerling aan wil werken om de situatie te verbeteren. Let daarbij op de volgende aspecten:</w:t>
      </w:r>
    </w:p>
    <w:p w14:paraId="1072E9BD"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Hoe communiceert de leerling met anderen?</w:t>
      </w:r>
    </w:p>
    <w:p w14:paraId="237DB554"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Welke lichaamstaal speelt een rol?</w:t>
      </w:r>
    </w:p>
    <w:p w14:paraId="28A21DCD" w14:textId="77777777" w:rsidR="00C10FFE" w:rsidRPr="00A418C5" w:rsidRDefault="00C10FFE" w:rsidP="00C10FFE">
      <w:pPr>
        <w:spacing w:line="276" w:lineRule="auto"/>
        <w:ind w:left="284" w:hanging="284"/>
        <w:rPr>
          <w:rFonts w:ascii="Verdana" w:hAnsi="Verdana"/>
          <w:sz w:val="20"/>
          <w:szCs w:val="20"/>
        </w:rPr>
      </w:pPr>
      <w:r w:rsidRPr="00A418C5">
        <w:rPr>
          <w:rFonts w:ascii="Verdana" w:hAnsi="Verdana"/>
          <w:sz w:val="20"/>
          <w:szCs w:val="20"/>
        </w:rPr>
        <w:t>-  Hoe gaat de leerling om met zijn gevoelens en hoe maakt hij/zij deze kenbaar</w:t>
      </w:r>
      <w:r w:rsidRPr="00A418C5">
        <w:rPr>
          <w:rFonts w:ascii="Verdana" w:hAnsi="Verdana"/>
          <w:sz w:val="20"/>
          <w:szCs w:val="20"/>
        </w:rPr>
        <w:br/>
        <w:t>aan anderen?</w:t>
      </w:r>
    </w:p>
    <w:p w14:paraId="6E5E037B" w14:textId="77777777" w:rsidR="00C10FFE" w:rsidRPr="00A418C5" w:rsidRDefault="00C10FFE" w:rsidP="00C10FFE">
      <w:pPr>
        <w:spacing w:line="276" w:lineRule="auto"/>
        <w:ind w:left="284" w:hanging="284"/>
        <w:rPr>
          <w:rFonts w:ascii="Verdana" w:hAnsi="Verdana"/>
          <w:sz w:val="20"/>
          <w:szCs w:val="20"/>
        </w:rPr>
      </w:pPr>
      <w:r w:rsidRPr="00A418C5">
        <w:rPr>
          <w:rFonts w:ascii="Verdana" w:hAnsi="Verdana"/>
          <w:sz w:val="20"/>
          <w:szCs w:val="20"/>
        </w:rPr>
        <w:t>-  Heeft de leerling genoeg vaardigheden om weerbaarder gedrag te tonen naar de pester?</w:t>
      </w:r>
    </w:p>
    <w:p w14:paraId="27B886DD" w14:textId="77777777" w:rsidR="00C10FFE" w:rsidRPr="00A418C5" w:rsidRDefault="00C10FFE" w:rsidP="00C10FFE">
      <w:pPr>
        <w:widowControl/>
        <w:suppressAutoHyphens w:val="0"/>
        <w:spacing w:after="200" w:line="276" w:lineRule="auto"/>
        <w:rPr>
          <w:rFonts w:ascii="Verdana" w:hAnsi="Verdana"/>
          <w:b/>
          <w:sz w:val="20"/>
          <w:szCs w:val="20"/>
        </w:rPr>
      </w:pPr>
      <w:bookmarkStart w:id="11" w:name="_Toc408495175"/>
      <w:r w:rsidRPr="00A418C5">
        <w:rPr>
          <w:rFonts w:ascii="Verdana" w:hAnsi="Verdana"/>
          <w:b/>
          <w:sz w:val="20"/>
          <w:szCs w:val="20"/>
        </w:rPr>
        <w:br w:type="page"/>
      </w:r>
    </w:p>
    <w:p w14:paraId="6D1A8574" w14:textId="77777777" w:rsidR="00C10FFE" w:rsidRPr="00A418C5" w:rsidRDefault="00C10FFE" w:rsidP="00C10FFE">
      <w:pPr>
        <w:spacing w:line="276" w:lineRule="auto"/>
        <w:rPr>
          <w:rFonts w:ascii="Verdana" w:hAnsi="Verdana"/>
          <w:b/>
          <w:sz w:val="20"/>
          <w:szCs w:val="20"/>
        </w:rPr>
      </w:pPr>
    </w:p>
    <w:p w14:paraId="2D7EA3AF" w14:textId="77777777" w:rsidR="00C10FFE" w:rsidRPr="00A418C5" w:rsidRDefault="00C10FFE" w:rsidP="00C10FFE">
      <w:pPr>
        <w:spacing w:line="276" w:lineRule="auto"/>
        <w:rPr>
          <w:rFonts w:ascii="Verdana" w:hAnsi="Verdana"/>
          <w:b/>
          <w:sz w:val="20"/>
          <w:szCs w:val="20"/>
        </w:rPr>
      </w:pPr>
      <w:r w:rsidRPr="00A418C5">
        <w:rPr>
          <w:rFonts w:ascii="Verdana" w:hAnsi="Verdana"/>
          <w:b/>
          <w:sz w:val="20"/>
          <w:szCs w:val="20"/>
        </w:rPr>
        <w:t xml:space="preserve">Bijlage </w:t>
      </w:r>
      <w:bookmarkEnd w:id="11"/>
      <w:r w:rsidRPr="00A418C5">
        <w:rPr>
          <w:rFonts w:ascii="Verdana" w:hAnsi="Verdana"/>
          <w:b/>
          <w:sz w:val="20"/>
          <w:szCs w:val="20"/>
        </w:rPr>
        <w:t>II</w:t>
      </w:r>
    </w:p>
    <w:p w14:paraId="6E5A43D1" w14:textId="77777777" w:rsidR="00C10FFE" w:rsidRDefault="00C10FFE" w:rsidP="00C10FFE">
      <w:pPr>
        <w:spacing w:line="276" w:lineRule="auto"/>
        <w:rPr>
          <w:rFonts w:ascii="Verdana" w:hAnsi="Verdana"/>
          <w:i/>
          <w:sz w:val="20"/>
          <w:szCs w:val="20"/>
          <w:lang w:eastAsia="ar-SA"/>
        </w:rPr>
      </w:pPr>
      <w:r w:rsidRPr="00A418C5">
        <w:rPr>
          <w:rFonts w:ascii="Verdana" w:hAnsi="Verdana"/>
          <w:i/>
          <w:sz w:val="20"/>
          <w:szCs w:val="20"/>
          <w:lang w:eastAsia="ar-SA"/>
        </w:rPr>
        <w:t xml:space="preserve">Leidraad gesprek leerling die pest/ meeloopt, tevens te gebruiken als anonieme vragenlijst voor de leerlingen </w:t>
      </w:r>
    </w:p>
    <w:p w14:paraId="17E8A190" w14:textId="77777777" w:rsidR="00101488" w:rsidRDefault="00101488" w:rsidP="00C10FFE">
      <w:pPr>
        <w:spacing w:line="276" w:lineRule="auto"/>
        <w:rPr>
          <w:rFonts w:ascii="Verdana" w:hAnsi="Verdana"/>
          <w:i/>
          <w:sz w:val="20"/>
          <w:szCs w:val="20"/>
          <w:lang w:eastAsia="ar-SA"/>
        </w:rPr>
      </w:pPr>
      <w:r>
        <w:rPr>
          <w:rFonts w:ascii="Verdana" w:hAnsi="Verdana"/>
          <w:i/>
          <w:sz w:val="20"/>
          <w:szCs w:val="20"/>
          <w:lang w:eastAsia="ar-SA"/>
        </w:rPr>
        <w:t>--------------------------------------------------------------------------------------------------</w:t>
      </w:r>
    </w:p>
    <w:p w14:paraId="528AD5DF" w14:textId="77777777" w:rsidR="00101488" w:rsidRPr="00A418C5" w:rsidRDefault="00101488" w:rsidP="00C10FFE">
      <w:pPr>
        <w:spacing w:line="276" w:lineRule="auto"/>
        <w:rPr>
          <w:rFonts w:ascii="Verdana" w:hAnsi="Verdana"/>
          <w:i/>
          <w:sz w:val="20"/>
          <w:szCs w:val="20"/>
          <w:lang w:eastAsia="ar-SA"/>
        </w:rPr>
      </w:pPr>
    </w:p>
    <w:p w14:paraId="333BAD92" w14:textId="77777777" w:rsidR="00C10FFE" w:rsidRPr="00A418C5" w:rsidRDefault="00C10FFE" w:rsidP="00C10FFE">
      <w:pPr>
        <w:spacing w:line="276" w:lineRule="auto"/>
        <w:rPr>
          <w:rFonts w:ascii="Verdana" w:hAnsi="Verdana"/>
          <w:b/>
          <w:bCs/>
          <w:i/>
          <w:iCs/>
          <w:sz w:val="20"/>
          <w:szCs w:val="20"/>
        </w:rPr>
      </w:pPr>
    </w:p>
    <w:p w14:paraId="137E808D" w14:textId="77777777" w:rsidR="00C10FFE" w:rsidRPr="00A418C5" w:rsidRDefault="00C10FFE" w:rsidP="00C10FFE">
      <w:pPr>
        <w:spacing w:line="276" w:lineRule="auto"/>
        <w:rPr>
          <w:rFonts w:ascii="Verdana" w:hAnsi="Verdana"/>
          <w:b/>
          <w:bCs/>
          <w:iCs/>
          <w:sz w:val="20"/>
          <w:szCs w:val="20"/>
        </w:rPr>
      </w:pPr>
      <w:r w:rsidRPr="00A418C5">
        <w:rPr>
          <w:rFonts w:ascii="Verdana" w:hAnsi="Verdana"/>
          <w:b/>
          <w:bCs/>
          <w:i/>
          <w:iCs/>
          <w:sz w:val="20"/>
          <w:szCs w:val="20"/>
        </w:rPr>
        <w:t>Pest jij andere kinderen op school of doe je mee met pesten?</w:t>
      </w:r>
      <w:r w:rsidRPr="00A418C5">
        <w:rPr>
          <w:rFonts w:ascii="Verdana" w:hAnsi="Verdana"/>
          <w:b/>
          <w:sz w:val="20"/>
          <w:szCs w:val="20"/>
        </w:rPr>
        <w:t xml:space="preserve"> Daarover gaan de volgende vragen.</w:t>
      </w:r>
    </w:p>
    <w:p w14:paraId="771651C6"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Hoe vaak pest jij op school of doe je mee met het pesten van een of meer andere kinderen?</w:t>
      </w:r>
    </w:p>
    <w:p w14:paraId="2E4C0DBF"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36B812C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 lesuur</w:t>
      </w:r>
    </w:p>
    <w:p w14:paraId="4EB4630F"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Iedere dag</w:t>
      </w:r>
    </w:p>
    <w:p w14:paraId="79491455"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Iedere week</w:t>
      </w:r>
    </w:p>
    <w:p w14:paraId="039DF193"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Iedere maand</w:t>
      </w:r>
    </w:p>
    <w:p w14:paraId="5D494F1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(bijna) nooit</w:t>
      </w:r>
    </w:p>
    <w:p w14:paraId="606B47FE" w14:textId="77777777" w:rsidR="00C10FFE" w:rsidRPr="00A418C5" w:rsidRDefault="00C10FFE" w:rsidP="00C10FFE">
      <w:pPr>
        <w:autoSpaceDE w:val="0"/>
        <w:spacing w:line="276" w:lineRule="auto"/>
        <w:rPr>
          <w:rFonts w:ascii="Verdana" w:hAnsi="Verdana"/>
          <w:sz w:val="20"/>
          <w:szCs w:val="20"/>
        </w:rPr>
      </w:pPr>
    </w:p>
    <w:p w14:paraId="0EB5CF0A" w14:textId="77777777" w:rsidR="00C10FFE" w:rsidRPr="00A418C5" w:rsidRDefault="00C10FFE" w:rsidP="00C10FFE">
      <w:pPr>
        <w:spacing w:line="276" w:lineRule="auto"/>
        <w:rPr>
          <w:rFonts w:ascii="Verdana" w:hAnsi="Verdana"/>
          <w:b/>
          <w:bCs/>
          <w:sz w:val="20"/>
          <w:szCs w:val="20"/>
        </w:rPr>
      </w:pPr>
      <w:r w:rsidRPr="00A418C5">
        <w:rPr>
          <w:rFonts w:ascii="Verdana" w:hAnsi="Verdana"/>
          <w:b/>
          <w:bCs/>
          <w:sz w:val="20"/>
          <w:szCs w:val="20"/>
        </w:rPr>
        <w:t>Kruis hieronder alles aan waarmee jij een of meer kinderen pest:</w:t>
      </w:r>
    </w:p>
    <w:p w14:paraId="6FD47E75"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Kruis hieronder alles aan wat jij doet:</w:t>
      </w:r>
    </w:p>
    <w:p w14:paraId="460447D0" w14:textId="77777777" w:rsidR="00C10FFE" w:rsidRPr="00A418C5" w:rsidRDefault="00C10FFE" w:rsidP="00C10FFE">
      <w:pPr>
        <w:spacing w:line="276" w:lineRule="auto"/>
        <w:rPr>
          <w:rFonts w:ascii="Verdana" w:hAnsi="Verdana"/>
          <w:b/>
          <w:bCs/>
          <w:sz w:val="20"/>
          <w:szCs w:val="20"/>
        </w:rPr>
      </w:pPr>
      <w:r w:rsidRPr="00A418C5">
        <w:rPr>
          <w:rFonts w:ascii="Verdana" w:hAnsi="Verdana"/>
          <w:sz w:val="20"/>
          <w:szCs w:val="20"/>
        </w:rPr>
        <w:t>□ doodzwijgen</w:t>
      </w:r>
      <w:r w:rsidRPr="00A418C5">
        <w:rPr>
          <w:rFonts w:ascii="Verdana" w:hAnsi="Verdana"/>
          <w:b/>
          <w:bCs/>
          <w:sz w:val="20"/>
          <w:szCs w:val="20"/>
        </w:rPr>
        <w:br/>
      </w:r>
      <w:r w:rsidRPr="00A418C5">
        <w:rPr>
          <w:rFonts w:ascii="Verdana" w:hAnsi="Verdana"/>
          <w:sz w:val="20"/>
          <w:szCs w:val="20"/>
        </w:rPr>
        <w:t>□ niet bij de naam noemen maar een bijnaam gebruiken</w:t>
      </w:r>
      <w:r w:rsidRPr="00A418C5">
        <w:rPr>
          <w:rFonts w:ascii="Verdana" w:hAnsi="Verdana"/>
          <w:b/>
          <w:bCs/>
          <w:sz w:val="20"/>
          <w:szCs w:val="20"/>
        </w:rPr>
        <w:br/>
      </w:r>
      <w:r w:rsidRPr="00A418C5">
        <w:rPr>
          <w:rFonts w:ascii="Verdana" w:hAnsi="Verdana"/>
          <w:sz w:val="20"/>
          <w:szCs w:val="20"/>
        </w:rPr>
        <w:t>□ zogenaamd ‘leuke opmerkingen’ maken</w:t>
      </w:r>
      <w:r w:rsidRPr="00A418C5">
        <w:rPr>
          <w:rFonts w:ascii="Verdana" w:hAnsi="Verdana"/>
          <w:b/>
          <w:bCs/>
          <w:sz w:val="20"/>
          <w:szCs w:val="20"/>
        </w:rPr>
        <w:br/>
      </w:r>
      <w:r w:rsidRPr="00A418C5">
        <w:rPr>
          <w:rFonts w:ascii="Verdana" w:hAnsi="Verdana"/>
          <w:sz w:val="20"/>
          <w:szCs w:val="20"/>
        </w:rPr>
        <w:t>□ uitschelden</w:t>
      </w:r>
      <w:r w:rsidRPr="00A418C5">
        <w:rPr>
          <w:rFonts w:ascii="Verdana" w:hAnsi="Verdana"/>
          <w:b/>
          <w:bCs/>
          <w:sz w:val="20"/>
          <w:szCs w:val="20"/>
        </w:rPr>
        <w:br/>
      </w:r>
      <w:r w:rsidRPr="00A418C5">
        <w:rPr>
          <w:rFonts w:ascii="Verdana" w:hAnsi="Verdana"/>
          <w:sz w:val="20"/>
          <w:szCs w:val="20"/>
        </w:rPr>
        <w:t>□ de ander steeds de schuld geven, ook als het niet waar is</w:t>
      </w:r>
      <w:r w:rsidRPr="00A418C5">
        <w:rPr>
          <w:rFonts w:ascii="Verdana" w:hAnsi="Verdana"/>
          <w:b/>
          <w:bCs/>
          <w:sz w:val="20"/>
          <w:szCs w:val="20"/>
        </w:rPr>
        <w:br/>
      </w:r>
      <w:r w:rsidRPr="00A418C5">
        <w:rPr>
          <w:rFonts w:ascii="Verdana" w:hAnsi="Verdana"/>
          <w:sz w:val="20"/>
          <w:szCs w:val="20"/>
        </w:rPr>
        <w:t>□ opmerkingen maken over de kleding</w:t>
      </w:r>
      <w:r w:rsidRPr="00A418C5">
        <w:rPr>
          <w:rFonts w:ascii="Verdana" w:hAnsi="Verdana"/>
          <w:b/>
          <w:bCs/>
          <w:sz w:val="20"/>
          <w:szCs w:val="20"/>
        </w:rPr>
        <w:br/>
      </w:r>
      <w:r w:rsidRPr="00A418C5">
        <w:rPr>
          <w:rFonts w:ascii="Verdana" w:hAnsi="Verdana"/>
          <w:sz w:val="20"/>
          <w:szCs w:val="20"/>
        </w:rPr>
        <w:t>□ beledigende opmerkingen maken</w:t>
      </w:r>
      <w:r w:rsidRPr="00A418C5">
        <w:rPr>
          <w:rFonts w:ascii="Verdana" w:hAnsi="Verdana"/>
          <w:b/>
          <w:bCs/>
          <w:sz w:val="20"/>
          <w:szCs w:val="20"/>
        </w:rPr>
        <w:br/>
      </w:r>
      <w:r w:rsidRPr="00A418C5">
        <w:rPr>
          <w:rFonts w:ascii="Verdana" w:hAnsi="Verdana"/>
          <w:sz w:val="20"/>
          <w:szCs w:val="20"/>
        </w:rPr>
        <w:t>□ expres negeren</w:t>
      </w:r>
      <w:r w:rsidRPr="00A418C5">
        <w:rPr>
          <w:rFonts w:ascii="Verdana" w:hAnsi="Verdana"/>
          <w:b/>
          <w:bCs/>
          <w:sz w:val="20"/>
          <w:szCs w:val="20"/>
        </w:rPr>
        <w:br/>
      </w:r>
      <w:r w:rsidRPr="00A418C5">
        <w:rPr>
          <w:rFonts w:ascii="Verdana" w:hAnsi="Verdana"/>
          <w:sz w:val="20"/>
          <w:szCs w:val="20"/>
        </w:rPr>
        <w:t>□ overslaan bij het uitdelen van snoep of uitnodigingen tijdens verjaardagen</w:t>
      </w:r>
      <w:r w:rsidRPr="00A418C5">
        <w:rPr>
          <w:rFonts w:ascii="Verdana" w:hAnsi="Verdana"/>
          <w:b/>
          <w:bCs/>
          <w:sz w:val="20"/>
          <w:szCs w:val="20"/>
        </w:rPr>
        <w:br/>
      </w:r>
      <w:r w:rsidRPr="00A418C5">
        <w:rPr>
          <w:rFonts w:ascii="Verdana" w:hAnsi="Verdana"/>
          <w:sz w:val="20"/>
          <w:szCs w:val="20"/>
        </w:rPr>
        <w:t>□ laten geloven dat ze dom of lelijk zijn</w:t>
      </w:r>
      <w:r w:rsidRPr="00A418C5">
        <w:rPr>
          <w:rFonts w:ascii="Verdana" w:hAnsi="Verdana"/>
          <w:b/>
          <w:bCs/>
          <w:sz w:val="20"/>
          <w:szCs w:val="20"/>
        </w:rPr>
        <w:br/>
      </w:r>
      <w:r w:rsidRPr="00A418C5">
        <w:rPr>
          <w:rFonts w:ascii="Verdana" w:hAnsi="Verdana"/>
          <w:sz w:val="20"/>
          <w:szCs w:val="20"/>
        </w:rPr>
        <w:t>□ laten geloven dat ze ‘mislukt’ zijn en beter niet geboren hadden kunnen worden</w:t>
      </w:r>
      <w:r w:rsidRPr="00A418C5">
        <w:rPr>
          <w:rFonts w:ascii="Verdana" w:hAnsi="Verdana"/>
          <w:b/>
          <w:bCs/>
          <w:sz w:val="20"/>
          <w:szCs w:val="20"/>
        </w:rPr>
        <w:br/>
      </w:r>
      <w:r w:rsidRPr="00A418C5">
        <w:rPr>
          <w:rFonts w:ascii="Verdana" w:hAnsi="Verdana"/>
          <w:sz w:val="20"/>
          <w:szCs w:val="20"/>
        </w:rPr>
        <w:t>□ isoleren van de rest van de groep</w:t>
      </w:r>
      <w:r w:rsidRPr="00A418C5">
        <w:rPr>
          <w:rFonts w:ascii="Verdana" w:hAnsi="Verdana"/>
          <w:b/>
          <w:bCs/>
          <w:sz w:val="20"/>
          <w:szCs w:val="20"/>
        </w:rPr>
        <w:br/>
      </w:r>
      <w:r w:rsidRPr="00A418C5">
        <w:rPr>
          <w:rFonts w:ascii="Verdana" w:hAnsi="Verdana"/>
          <w:sz w:val="20"/>
          <w:szCs w:val="20"/>
        </w:rPr>
        <w:t>□ niet kiezen waardoor ze steeds over blijven (tijdens gym, pauzes of opdrachten)</w:t>
      </w:r>
      <w:r w:rsidRPr="00A418C5">
        <w:rPr>
          <w:rFonts w:ascii="Verdana" w:hAnsi="Verdana"/>
          <w:b/>
          <w:bCs/>
          <w:sz w:val="20"/>
          <w:szCs w:val="20"/>
        </w:rPr>
        <w:br/>
      </w:r>
      <w:r w:rsidRPr="00A418C5">
        <w:rPr>
          <w:rFonts w:ascii="Verdana" w:hAnsi="Verdana"/>
          <w:sz w:val="20"/>
          <w:szCs w:val="20"/>
        </w:rPr>
        <w:t>□ stiekem briefjes doorgeven</w:t>
      </w:r>
      <w:r w:rsidRPr="00A418C5">
        <w:rPr>
          <w:rFonts w:ascii="Verdana" w:hAnsi="Verdana"/>
          <w:b/>
          <w:bCs/>
          <w:sz w:val="20"/>
          <w:szCs w:val="20"/>
        </w:rPr>
        <w:br/>
      </w:r>
      <w:r w:rsidRPr="00A418C5">
        <w:rPr>
          <w:rFonts w:ascii="Verdana" w:hAnsi="Verdana"/>
          <w:sz w:val="20"/>
          <w:szCs w:val="20"/>
        </w:rPr>
        <w:t>□ geen werkafspraken maken zodat ze niet weten wat ze moeten doen</w:t>
      </w:r>
      <w:r w:rsidRPr="00A418C5">
        <w:rPr>
          <w:rFonts w:ascii="Verdana" w:hAnsi="Verdana"/>
          <w:b/>
          <w:bCs/>
          <w:sz w:val="20"/>
          <w:szCs w:val="20"/>
        </w:rPr>
        <w:br/>
      </w:r>
      <w:r w:rsidRPr="00A418C5">
        <w:rPr>
          <w:rFonts w:ascii="Verdana" w:hAnsi="Verdana"/>
          <w:sz w:val="20"/>
          <w:szCs w:val="20"/>
        </w:rPr>
        <w:t>□ fysiek of seksueel mishandelen</w:t>
      </w:r>
      <w:r w:rsidRPr="00A418C5">
        <w:rPr>
          <w:rFonts w:ascii="Verdana" w:hAnsi="Verdana"/>
          <w:b/>
          <w:bCs/>
          <w:sz w:val="20"/>
          <w:szCs w:val="20"/>
        </w:rPr>
        <w:br/>
      </w:r>
      <w:r w:rsidRPr="00A418C5">
        <w:rPr>
          <w:rFonts w:ascii="Verdana" w:hAnsi="Verdana"/>
          <w:sz w:val="20"/>
          <w:szCs w:val="20"/>
        </w:rPr>
        <w:t>□ bij herhaling lichaam of kleding aanraken of tegen de stoel tikken</w:t>
      </w:r>
      <w:r w:rsidRPr="00A418C5">
        <w:rPr>
          <w:rFonts w:ascii="Verdana" w:hAnsi="Verdana"/>
          <w:b/>
          <w:bCs/>
          <w:sz w:val="20"/>
          <w:szCs w:val="20"/>
        </w:rPr>
        <w:br/>
      </w:r>
      <w:r w:rsidRPr="00A418C5">
        <w:rPr>
          <w:rFonts w:ascii="Verdana" w:hAnsi="Verdana"/>
          <w:sz w:val="20"/>
          <w:szCs w:val="20"/>
        </w:rPr>
        <w:t>□ buiten school opwachten, slaan of schoppen</w:t>
      </w:r>
      <w:r w:rsidRPr="00A418C5">
        <w:rPr>
          <w:rFonts w:ascii="Verdana" w:hAnsi="Verdana"/>
          <w:b/>
          <w:bCs/>
          <w:sz w:val="20"/>
          <w:szCs w:val="20"/>
        </w:rPr>
        <w:br/>
      </w:r>
      <w:r w:rsidRPr="00A418C5">
        <w:rPr>
          <w:rFonts w:ascii="Verdana" w:hAnsi="Verdana"/>
          <w:sz w:val="20"/>
          <w:szCs w:val="20"/>
        </w:rPr>
        <w:t>□ op weg van en naar school achterna rijden</w:t>
      </w:r>
      <w:r w:rsidRPr="00A418C5">
        <w:rPr>
          <w:rFonts w:ascii="Verdana" w:hAnsi="Verdana"/>
          <w:b/>
          <w:bCs/>
          <w:sz w:val="20"/>
          <w:szCs w:val="20"/>
        </w:rPr>
        <w:br/>
      </w:r>
      <w:r w:rsidRPr="00A418C5">
        <w:rPr>
          <w:rFonts w:ascii="Verdana" w:hAnsi="Verdana"/>
          <w:sz w:val="20"/>
          <w:szCs w:val="20"/>
        </w:rPr>
        <w:t>□ bewust de verkeerde kant uitsturen</w:t>
      </w:r>
      <w:r w:rsidRPr="00A418C5">
        <w:rPr>
          <w:rFonts w:ascii="Verdana" w:hAnsi="Verdana"/>
          <w:b/>
          <w:bCs/>
          <w:sz w:val="20"/>
          <w:szCs w:val="20"/>
        </w:rPr>
        <w:br/>
      </w:r>
      <w:r w:rsidRPr="00A418C5">
        <w:rPr>
          <w:rFonts w:ascii="Verdana" w:hAnsi="Verdana"/>
          <w:sz w:val="20"/>
          <w:szCs w:val="20"/>
        </w:rPr>
        <w:t>□ als slaaf behandelen</w:t>
      </w:r>
      <w:r w:rsidRPr="00A418C5">
        <w:rPr>
          <w:rFonts w:ascii="Verdana" w:hAnsi="Verdana"/>
          <w:b/>
          <w:bCs/>
          <w:sz w:val="20"/>
          <w:szCs w:val="20"/>
        </w:rPr>
        <w:br/>
      </w:r>
      <w:r w:rsidRPr="00A418C5">
        <w:rPr>
          <w:rFonts w:ascii="Verdana" w:hAnsi="Verdana"/>
          <w:sz w:val="20"/>
          <w:szCs w:val="20"/>
        </w:rPr>
        <w:t>□ bezittingen (tas, lunch, boeken, fiets, kleding) aanraken of afpakken</w:t>
      </w:r>
      <w:r w:rsidRPr="00A418C5">
        <w:rPr>
          <w:rFonts w:ascii="Verdana" w:hAnsi="Verdana"/>
          <w:b/>
          <w:bCs/>
          <w:sz w:val="20"/>
          <w:szCs w:val="20"/>
        </w:rPr>
        <w:br/>
      </w:r>
      <w:r w:rsidRPr="00A418C5">
        <w:rPr>
          <w:rFonts w:ascii="Verdana" w:hAnsi="Verdana"/>
          <w:sz w:val="20"/>
          <w:szCs w:val="20"/>
        </w:rPr>
        <w:t>□ cadeaus eisen of geld afpersen</w:t>
      </w:r>
      <w:r w:rsidRPr="00A418C5">
        <w:rPr>
          <w:rFonts w:ascii="Verdana" w:hAnsi="Verdana"/>
          <w:b/>
          <w:bCs/>
          <w:sz w:val="20"/>
          <w:szCs w:val="20"/>
        </w:rPr>
        <w:br/>
      </w:r>
      <w:r w:rsidRPr="00A418C5">
        <w:rPr>
          <w:rFonts w:ascii="Verdana" w:hAnsi="Verdana"/>
          <w:sz w:val="20"/>
          <w:szCs w:val="20"/>
        </w:rPr>
        <w:t>□ jennen</w:t>
      </w:r>
      <w:r w:rsidRPr="00A418C5">
        <w:rPr>
          <w:rFonts w:ascii="Verdana" w:hAnsi="Verdana"/>
          <w:b/>
          <w:bCs/>
          <w:sz w:val="20"/>
          <w:szCs w:val="20"/>
        </w:rPr>
        <w:br/>
      </w:r>
      <w:r w:rsidRPr="00A418C5">
        <w:rPr>
          <w:rFonts w:ascii="Verdana" w:hAnsi="Verdana"/>
          <w:sz w:val="20"/>
          <w:szCs w:val="20"/>
        </w:rPr>
        <w:t xml:space="preserve">□ </w:t>
      </w:r>
      <w:proofErr w:type="spellStart"/>
      <w:r w:rsidRPr="00A418C5">
        <w:rPr>
          <w:rFonts w:ascii="Verdana" w:hAnsi="Verdana"/>
          <w:sz w:val="20"/>
          <w:szCs w:val="20"/>
        </w:rPr>
        <w:t>social</w:t>
      </w:r>
      <w:proofErr w:type="spellEnd"/>
      <w:r w:rsidRPr="00A418C5">
        <w:rPr>
          <w:rFonts w:ascii="Verdana" w:hAnsi="Verdana"/>
          <w:sz w:val="20"/>
          <w:szCs w:val="20"/>
        </w:rPr>
        <w:t xml:space="preserve"> media berichten sturen, al dan niet met nummerherkenning</w:t>
      </w:r>
      <w:r w:rsidRPr="00A418C5">
        <w:rPr>
          <w:rFonts w:ascii="Verdana" w:hAnsi="Verdana"/>
          <w:b/>
          <w:bCs/>
          <w:sz w:val="20"/>
          <w:szCs w:val="20"/>
        </w:rPr>
        <w:br/>
      </w:r>
      <w:r w:rsidRPr="00A418C5">
        <w:rPr>
          <w:rFonts w:ascii="Verdana" w:hAnsi="Verdana"/>
          <w:sz w:val="20"/>
          <w:szCs w:val="20"/>
        </w:rPr>
        <w:t xml:space="preserve">□ belachelijk maken in </w:t>
      </w:r>
      <w:proofErr w:type="spellStart"/>
      <w:r w:rsidRPr="00A418C5">
        <w:rPr>
          <w:rFonts w:ascii="Verdana" w:hAnsi="Verdana"/>
          <w:sz w:val="20"/>
          <w:szCs w:val="20"/>
        </w:rPr>
        <w:t>chat-rooms</w:t>
      </w:r>
      <w:proofErr w:type="spellEnd"/>
      <w:r w:rsidRPr="00A418C5">
        <w:rPr>
          <w:rFonts w:ascii="Verdana" w:hAnsi="Verdana"/>
          <w:b/>
          <w:bCs/>
          <w:sz w:val="20"/>
          <w:szCs w:val="20"/>
        </w:rPr>
        <w:br/>
      </w:r>
      <w:r w:rsidRPr="00A418C5">
        <w:rPr>
          <w:rFonts w:ascii="Verdana" w:hAnsi="Verdana"/>
          <w:sz w:val="20"/>
          <w:szCs w:val="20"/>
        </w:rPr>
        <w:t xml:space="preserve">□ </w:t>
      </w:r>
      <w:proofErr w:type="spellStart"/>
      <w:r w:rsidRPr="00A418C5">
        <w:rPr>
          <w:rFonts w:ascii="Verdana" w:hAnsi="Verdana"/>
          <w:sz w:val="20"/>
          <w:szCs w:val="20"/>
        </w:rPr>
        <w:t>social</w:t>
      </w:r>
      <w:proofErr w:type="spellEnd"/>
      <w:r w:rsidRPr="00A418C5">
        <w:rPr>
          <w:rFonts w:ascii="Verdana" w:hAnsi="Verdana"/>
          <w:sz w:val="20"/>
          <w:szCs w:val="20"/>
        </w:rPr>
        <w:t xml:space="preserve"> media berichten sturen met dreigementen of privé informatie</w:t>
      </w:r>
      <w:r w:rsidRPr="00A418C5">
        <w:rPr>
          <w:rFonts w:ascii="Verdana" w:hAnsi="Verdana"/>
          <w:b/>
          <w:bCs/>
          <w:sz w:val="20"/>
          <w:szCs w:val="20"/>
        </w:rPr>
        <w:br/>
      </w:r>
      <w:r w:rsidRPr="00A418C5">
        <w:rPr>
          <w:rFonts w:ascii="Verdana" w:hAnsi="Verdana"/>
          <w:sz w:val="20"/>
          <w:szCs w:val="20"/>
        </w:rPr>
        <w:t xml:space="preserve">□ privé opnames via </w:t>
      </w:r>
      <w:proofErr w:type="spellStart"/>
      <w:r w:rsidRPr="00A418C5">
        <w:rPr>
          <w:rFonts w:ascii="Verdana" w:hAnsi="Verdana"/>
          <w:sz w:val="20"/>
          <w:szCs w:val="20"/>
        </w:rPr>
        <w:t>social</w:t>
      </w:r>
      <w:proofErr w:type="spellEnd"/>
      <w:r w:rsidRPr="00A418C5">
        <w:rPr>
          <w:rFonts w:ascii="Verdana" w:hAnsi="Verdana"/>
          <w:sz w:val="20"/>
          <w:szCs w:val="20"/>
        </w:rPr>
        <w:t xml:space="preserve"> media, YouTube zetten</w:t>
      </w:r>
    </w:p>
    <w:p w14:paraId="2D43D366" w14:textId="77777777" w:rsidR="00C10FFE" w:rsidRPr="00A418C5" w:rsidRDefault="00C10FFE" w:rsidP="00C10FFE">
      <w:pPr>
        <w:widowControl/>
        <w:suppressAutoHyphens w:val="0"/>
        <w:spacing w:after="200" w:line="276" w:lineRule="auto"/>
        <w:rPr>
          <w:rFonts w:ascii="Verdana" w:hAnsi="Verdana"/>
          <w:b/>
          <w:bCs/>
          <w:sz w:val="20"/>
          <w:szCs w:val="20"/>
        </w:rPr>
      </w:pPr>
      <w:r w:rsidRPr="00A418C5">
        <w:rPr>
          <w:rFonts w:ascii="Verdana" w:hAnsi="Verdana"/>
          <w:b/>
          <w:bCs/>
          <w:sz w:val="20"/>
          <w:szCs w:val="20"/>
        </w:rPr>
        <w:br w:type="page"/>
      </w:r>
    </w:p>
    <w:p w14:paraId="1E11CBEB" w14:textId="77777777" w:rsidR="00C10FFE" w:rsidRPr="00A418C5" w:rsidRDefault="00C10FFE" w:rsidP="00C10FFE">
      <w:pPr>
        <w:autoSpaceDE w:val="0"/>
        <w:spacing w:line="276" w:lineRule="auto"/>
        <w:rPr>
          <w:rFonts w:ascii="Verdana" w:hAnsi="Verdana"/>
          <w:b/>
          <w:bCs/>
          <w:sz w:val="20"/>
          <w:szCs w:val="20"/>
        </w:rPr>
      </w:pPr>
    </w:p>
    <w:p w14:paraId="2BC8C45F"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Pest je alleen buiten de lesuren (tijdens leswisselingen, op de gang, tijdens pauzes, voor en na school)?</w:t>
      </w:r>
    </w:p>
    <w:p w14:paraId="50224DB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4F0C8A8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w:t>
      </w:r>
    </w:p>
    <w:p w14:paraId="2F2BFC9E"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sz w:val="20"/>
          <w:szCs w:val="20"/>
        </w:rPr>
        <w:t>□ nee</w:t>
      </w:r>
      <w:r w:rsidRPr="00A418C5">
        <w:rPr>
          <w:rFonts w:ascii="Verdana" w:hAnsi="Verdana"/>
          <w:sz w:val="20"/>
          <w:szCs w:val="20"/>
        </w:rPr>
        <w:br/>
      </w:r>
    </w:p>
    <w:p w14:paraId="4587187C"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Pest je ook waar de groepsleraar, docent of mentor bij is?</w:t>
      </w:r>
    </w:p>
    <w:p w14:paraId="6AC313C7"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58DAA51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w:t>
      </w:r>
    </w:p>
    <w:p w14:paraId="56FD31FC"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nee</w:t>
      </w:r>
    </w:p>
    <w:p w14:paraId="4A737254" w14:textId="77777777" w:rsidR="00C10FFE" w:rsidRPr="00A418C5" w:rsidRDefault="00C10FFE" w:rsidP="00C10FFE">
      <w:pPr>
        <w:spacing w:line="276" w:lineRule="auto"/>
        <w:rPr>
          <w:rFonts w:ascii="Verdana" w:hAnsi="Verdana"/>
          <w:b/>
          <w:i/>
          <w:sz w:val="20"/>
          <w:szCs w:val="20"/>
        </w:rPr>
      </w:pPr>
      <w:r w:rsidRPr="00A418C5">
        <w:rPr>
          <w:rFonts w:ascii="Verdana" w:hAnsi="Verdana"/>
          <w:b/>
          <w:bCs/>
          <w:i/>
          <w:iCs/>
          <w:sz w:val="20"/>
          <w:szCs w:val="20"/>
        </w:rPr>
        <w:br/>
        <w:t>De volgende vragen gaan over wat er op jouw school gedaan wordt tegen pesten.</w:t>
      </w:r>
    </w:p>
    <w:p w14:paraId="49F5DBEE"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Zitten er bij jou in de klas/groep leerlingen die vaak gepest worden?</w:t>
      </w:r>
    </w:p>
    <w:p w14:paraId="78030403"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26BDDD07"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1 leerling wordt gepest</w:t>
      </w:r>
    </w:p>
    <w:p w14:paraId="5CD52BC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 meer leerlingen worden gepest</w:t>
      </w:r>
    </w:p>
    <w:p w14:paraId="78FD9A7A"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nee</w:t>
      </w:r>
    </w:p>
    <w:p w14:paraId="341C4012" w14:textId="77777777" w:rsidR="00C10FFE" w:rsidRPr="00A418C5" w:rsidRDefault="00C10FFE" w:rsidP="00C10FFE">
      <w:pPr>
        <w:autoSpaceDE w:val="0"/>
        <w:spacing w:line="276" w:lineRule="auto"/>
        <w:rPr>
          <w:rFonts w:ascii="Verdana" w:hAnsi="Verdana"/>
          <w:sz w:val="20"/>
          <w:szCs w:val="20"/>
        </w:rPr>
      </w:pPr>
    </w:p>
    <w:p w14:paraId="3AD2AEDB"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Als je ziet dat iemand gepest wordt, wat doe je dan meestal?</w:t>
      </w:r>
    </w:p>
    <w:p w14:paraId="3F8AE9D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4F3AA91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ik doe net of ik het niet zie en ga door met wat ik aan het doen ben</w:t>
      </w:r>
    </w:p>
    <w:p w14:paraId="1876919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ik sta erbij, kijk ernaar en vind het wel grappig om te zien</w:t>
      </w:r>
    </w:p>
    <w:p w14:paraId="17BCB98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ik vertel het aan de pleinwacht, groepsleraar, docent of mentor</w:t>
      </w:r>
    </w:p>
    <w:p w14:paraId="3E256DA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ik ga mee helpen met pesten</w:t>
      </w:r>
    </w:p>
    <w:p w14:paraId="3CED10DD"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ik probeer om het pesten te stoppen door de pester aan te spreken op zijn gedrag</w:t>
      </w:r>
    </w:p>
    <w:p w14:paraId="6DACBCA8"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ik zou willen dat het stopt maar ik durf niet te klikken of de pester aan te spreken</w:t>
      </w:r>
    </w:p>
    <w:p w14:paraId="16CE7916" w14:textId="77777777" w:rsidR="00C10FFE" w:rsidRPr="00A418C5" w:rsidRDefault="00C10FFE" w:rsidP="00C10FFE">
      <w:pPr>
        <w:autoSpaceDE w:val="0"/>
        <w:spacing w:line="276" w:lineRule="auto"/>
        <w:rPr>
          <w:rFonts w:ascii="Verdana" w:hAnsi="Verdana"/>
          <w:sz w:val="20"/>
          <w:szCs w:val="20"/>
        </w:rPr>
      </w:pPr>
    </w:p>
    <w:p w14:paraId="0A0804CE"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Als er gepest wordt gaan andere kinderen dan de gepeste leerling helpen?</w:t>
      </w:r>
    </w:p>
    <w:p w14:paraId="70AD151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3B0E434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(bijna) nooit</w:t>
      </w:r>
    </w:p>
    <w:p w14:paraId="2D370E3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soms</w:t>
      </w:r>
    </w:p>
    <w:p w14:paraId="342972F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meestal</w:t>
      </w:r>
    </w:p>
    <w:p w14:paraId="352CCB98"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altijd</w:t>
      </w:r>
    </w:p>
    <w:p w14:paraId="128B59D8" w14:textId="77777777" w:rsidR="00C10FFE" w:rsidRPr="00A418C5" w:rsidRDefault="00C10FFE" w:rsidP="00C10FFE">
      <w:pPr>
        <w:autoSpaceDE w:val="0"/>
        <w:spacing w:line="276" w:lineRule="auto"/>
        <w:rPr>
          <w:rFonts w:ascii="Verdana" w:hAnsi="Verdana"/>
          <w:sz w:val="20"/>
          <w:szCs w:val="20"/>
        </w:rPr>
      </w:pPr>
    </w:p>
    <w:p w14:paraId="07025BDC"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Als er gepest wordt gaan volwassenen (pleinwachten, docenten, mentoren of andere medewerkers) dan de gepeste leerling helpen?</w:t>
      </w:r>
    </w:p>
    <w:p w14:paraId="008AB6B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6490D310"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(bijna) nooit</w:t>
      </w:r>
    </w:p>
    <w:p w14:paraId="22FDF05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soms</w:t>
      </w:r>
    </w:p>
    <w:p w14:paraId="02F94120"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meestal</w:t>
      </w:r>
    </w:p>
    <w:p w14:paraId="2F44191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altijd</w:t>
      </w:r>
    </w:p>
    <w:p w14:paraId="6283E84A" w14:textId="77777777" w:rsidR="00C10FFE" w:rsidRPr="00A418C5" w:rsidRDefault="00C10FFE" w:rsidP="00C10FFE">
      <w:pPr>
        <w:autoSpaceDE w:val="0"/>
        <w:spacing w:line="276" w:lineRule="auto"/>
        <w:rPr>
          <w:rFonts w:ascii="Verdana" w:hAnsi="Verdana"/>
          <w:sz w:val="20"/>
          <w:szCs w:val="20"/>
        </w:rPr>
      </w:pPr>
    </w:p>
    <w:p w14:paraId="79735AA9"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Hebben jullie dit schooljaar in de klas regels of afspraken gemaakt over pesten?</w:t>
      </w:r>
    </w:p>
    <w:p w14:paraId="596A084B"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53CD0BA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w:t>
      </w:r>
    </w:p>
    <w:p w14:paraId="7C45AAEF"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nee</w:t>
      </w:r>
    </w:p>
    <w:p w14:paraId="17BB90C8"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weet ik niet</w:t>
      </w:r>
    </w:p>
    <w:p w14:paraId="11AE092C" w14:textId="77777777" w:rsidR="00C10FFE" w:rsidRPr="00A418C5" w:rsidRDefault="00C10FFE" w:rsidP="00C10FFE">
      <w:pPr>
        <w:autoSpaceDE w:val="0"/>
        <w:spacing w:line="276" w:lineRule="auto"/>
        <w:rPr>
          <w:rFonts w:ascii="Verdana" w:hAnsi="Verdana"/>
          <w:sz w:val="20"/>
          <w:szCs w:val="20"/>
        </w:rPr>
      </w:pPr>
    </w:p>
    <w:p w14:paraId="5CA29F85" w14:textId="77777777" w:rsidR="00C10FFE" w:rsidRPr="00A418C5" w:rsidRDefault="00C10FFE" w:rsidP="00C10FFE">
      <w:pPr>
        <w:autoSpaceDE w:val="0"/>
        <w:spacing w:line="276" w:lineRule="auto"/>
        <w:rPr>
          <w:rFonts w:ascii="Verdana" w:hAnsi="Verdana"/>
          <w:b/>
          <w:bCs/>
          <w:sz w:val="20"/>
          <w:szCs w:val="20"/>
        </w:rPr>
      </w:pPr>
    </w:p>
    <w:p w14:paraId="65CE968B" w14:textId="77777777" w:rsidR="00C10FFE" w:rsidRPr="00A418C5" w:rsidRDefault="00C10FFE" w:rsidP="00C10FFE">
      <w:pPr>
        <w:autoSpaceDE w:val="0"/>
        <w:spacing w:line="276" w:lineRule="auto"/>
        <w:rPr>
          <w:rFonts w:ascii="Verdana" w:hAnsi="Verdana"/>
          <w:b/>
          <w:bCs/>
          <w:sz w:val="20"/>
          <w:szCs w:val="20"/>
        </w:rPr>
      </w:pPr>
      <w:r w:rsidRPr="00A418C5">
        <w:rPr>
          <w:rFonts w:ascii="Verdana" w:hAnsi="Verdana"/>
          <w:b/>
          <w:bCs/>
          <w:sz w:val="20"/>
          <w:szCs w:val="20"/>
        </w:rPr>
        <w:t>Is er een anti-pestprotocol bij jou op school?</w:t>
      </w:r>
    </w:p>
    <w:p w14:paraId="41723B8C"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Kruis 1 antwoord aan:</w:t>
      </w:r>
    </w:p>
    <w:p w14:paraId="566336A9"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ja</w:t>
      </w:r>
    </w:p>
    <w:p w14:paraId="3734D234"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 nee</w:t>
      </w:r>
    </w:p>
    <w:p w14:paraId="0070E272" w14:textId="77777777" w:rsidR="00C10FFE" w:rsidRPr="00A418C5" w:rsidRDefault="00101488" w:rsidP="00C10FFE">
      <w:pPr>
        <w:autoSpaceDE w:val="0"/>
        <w:spacing w:line="276" w:lineRule="auto"/>
        <w:rPr>
          <w:rFonts w:ascii="Verdana" w:hAnsi="Verdana"/>
          <w:sz w:val="20"/>
          <w:szCs w:val="20"/>
        </w:rPr>
      </w:pPr>
      <w:r>
        <w:rPr>
          <w:rFonts w:ascii="Verdana" w:hAnsi="Verdana"/>
          <w:sz w:val="20"/>
          <w:szCs w:val="20"/>
        </w:rPr>
        <w:t>□ weet ik niet</w:t>
      </w:r>
      <w:r>
        <w:rPr>
          <w:rFonts w:ascii="Verdana" w:hAnsi="Verdana"/>
          <w:sz w:val="20"/>
          <w:szCs w:val="20"/>
        </w:rPr>
        <w:br/>
      </w:r>
    </w:p>
    <w:p w14:paraId="05ABE2D2" w14:textId="77777777" w:rsidR="00C10FFE" w:rsidRPr="00A418C5" w:rsidRDefault="00C10FFE" w:rsidP="00C10FFE">
      <w:pPr>
        <w:autoSpaceDE w:val="0"/>
        <w:spacing w:line="276" w:lineRule="auto"/>
        <w:rPr>
          <w:rFonts w:ascii="Verdana" w:hAnsi="Verdana"/>
          <w:sz w:val="20"/>
          <w:szCs w:val="20"/>
        </w:rPr>
      </w:pPr>
      <w:r w:rsidRPr="00A418C5">
        <w:rPr>
          <w:rFonts w:ascii="Verdana" w:hAnsi="Verdana"/>
          <w:sz w:val="20"/>
          <w:szCs w:val="20"/>
        </w:rPr>
        <w:t>Bij signalering volgt een gesprek, het doel hiervan is drieledig:</w:t>
      </w:r>
    </w:p>
    <w:p w14:paraId="2E2936A2"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de leerling confronteren met zijn gedrag en de pijnlijke gevolgen hiervan</w:t>
      </w:r>
    </w:p>
    <w:p w14:paraId="7E21A77E"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Achterliggende oorzaken boven tafel proberen te krijgen</w:t>
      </w:r>
    </w:p>
    <w:p w14:paraId="6C2387FE"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   Het schetsen van de stappen die volgen wanneer het pestgedrag niet stopt</w:t>
      </w:r>
    </w:p>
    <w:p w14:paraId="2A24FD35" w14:textId="77777777" w:rsidR="00C10FFE" w:rsidRPr="00A418C5" w:rsidRDefault="00C10FFE" w:rsidP="00C10FFE">
      <w:pPr>
        <w:spacing w:line="276" w:lineRule="auto"/>
        <w:rPr>
          <w:rFonts w:ascii="Verdana" w:hAnsi="Verdana"/>
          <w:sz w:val="20"/>
          <w:szCs w:val="20"/>
        </w:rPr>
      </w:pPr>
    </w:p>
    <w:p w14:paraId="68129D50"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Confronteren</w:t>
      </w:r>
    </w:p>
    <w:p w14:paraId="2D29F5B5"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Confronteren en kritiek geven is niet hetzelfde. Confronteren is probleemgericht en richt zich op gedrag wat waar te nemen is. Zodra we interpretaties gaan geven aan gedrag, wordt het persoonsgericht, bijvoorbeeld: “ je hebt cola in de tas van Piet laten lopen. Dat doe je zeker omdat je graag de lolligste bent!” Zodra we gaan interpreteren reageren we een gevoel van frustratie op die ander af en zijn we gestopt met confronteren en begonnen met bekritiseren.</w:t>
      </w:r>
    </w:p>
    <w:p w14:paraId="3DC3ECF5"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Relatiegericht. Je bent heel duidelijk op de inhoud, in wat je wilt en niet wilt maar met behoud van de relatie, bijvoorbeeld: “Ik vind dat je heel erg gemeen doet tegen haar en ik wil dat je daarmee ophoudt.” Zeg nooit: “Je bent heel gemeen.” Je wilt duidelijk verder met de jongere. Kritiek op de persoon voelt als een beschuldiging/afwijzing. Eigenlijk zeg je daarmee dat de pester een waardeloos mens is.</w:t>
      </w:r>
    </w:p>
    <w:p w14:paraId="2066426E"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Specifiek blijven. Je benoemt de situatie waar het over gaat en vermijdt woorden als altijd, vaak en meestal. Kritiek wordt vaak algemeen.</w:t>
      </w:r>
    </w:p>
    <w:p w14:paraId="0E0F3E1F"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Veranderingsgericht. Je stelt zaken vast en gaat vervolgens inventariseren hoe het anders kan.</w:t>
      </w:r>
    </w:p>
    <w:p w14:paraId="79CEDBAA" w14:textId="77777777" w:rsidR="00C10FFE" w:rsidRPr="00A418C5" w:rsidRDefault="00C10FFE" w:rsidP="00C10FFE">
      <w:pPr>
        <w:spacing w:line="276" w:lineRule="auto"/>
        <w:rPr>
          <w:rFonts w:ascii="Verdana" w:hAnsi="Verdana"/>
          <w:sz w:val="20"/>
          <w:szCs w:val="20"/>
        </w:rPr>
      </w:pPr>
    </w:p>
    <w:p w14:paraId="0FCDEFA3"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Achterliggende oorzaken</w:t>
      </w:r>
    </w:p>
    <w:p w14:paraId="6A6F02D3" w14:textId="77777777" w:rsidR="00C10FFE" w:rsidRPr="00A418C5" w:rsidRDefault="00C10FFE" w:rsidP="00C10FFE">
      <w:pPr>
        <w:spacing w:line="276" w:lineRule="auto"/>
        <w:rPr>
          <w:rFonts w:ascii="Verdana" w:hAnsi="Verdana"/>
          <w:sz w:val="20"/>
          <w:szCs w:val="20"/>
        </w:rPr>
      </w:pPr>
      <w:r w:rsidRPr="00A418C5">
        <w:rPr>
          <w:rFonts w:ascii="Verdana" w:hAnsi="Verdana"/>
          <w:sz w:val="20"/>
          <w:szCs w:val="20"/>
        </w:rPr>
        <w:t>Nadat het probleem benoemd is, richt jij je op het waarom. Hoe komt het dat je dit gedrag nodig hebt? Wat levert het jou op? Wat reageer je af op die ander? Etc.</w:t>
      </w:r>
    </w:p>
    <w:p w14:paraId="3FCC44D9" w14:textId="77777777" w:rsidR="00494C45" w:rsidRDefault="00494C45"/>
    <w:p w14:paraId="1A7A1DC3" w14:textId="77777777" w:rsidR="00D32721" w:rsidRDefault="00D32721"/>
    <w:p w14:paraId="59D48F04" w14:textId="77777777" w:rsidR="00D32721" w:rsidRDefault="00D32721"/>
    <w:p w14:paraId="4A7F69BD" w14:textId="77777777" w:rsidR="00D32721" w:rsidRDefault="00D32721"/>
    <w:p w14:paraId="150856F9" w14:textId="77777777" w:rsidR="00D32721" w:rsidRDefault="00D32721"/>
    <w:p w14:paraId="7BFD43BA" w14:textId="77777777" w:rsidR="00D32721" w:rsidRDefault="00D32721"/>
    <w:p w14:paraId="3E1C3C65" w14:textId="77777777" w:rsidR="00D32721" w:rsidRDefault="00D32721"/>
    <w:p w14:paraId="5C45B20D" w14:textId="77777777" w:rsidR="00D32721" w:rsidRDefault="00D32721"/>
    <w:p w14:paraId="78CC81DF" w14:textId="77777777" w:rsidR="00D32721" w:rsidRDefault="00D32721"/>
    <w:p w14:paraId="589F5074" w14:textId="77777777" w:rsidR="00D32721" w:rsidRDefault="00D32721"/>
    <w:p w14:paraId="72DE6980" w14:textId="77777777" w:rsidR="00D32721" w:rsidRDefault="00D32721"/>
    <w:p w14:paraId="59823AE6" w14:textId="77777777" w:rsidR="00D32721" w:rsidRDefault="00D32721"/>
    <w:p w14:paraId="741A7CDE" w14:textId="77777777" w:rsidR="00D32721" w:rsidRDefault="00D32721"/>
    <w:p w14:paraId="37353F65" w14:textId="77777777" w:rsidR="00D32721" w:rsidRDefault="00D32721"/>
    <w:p w14:paraId="10CDCB27" w14:textId="77777777" w:rsidR="00D32721" w:rsidRDefault="00D32721"/>
    <w:p w14:paraId="41F75941" w14:textId="77777777" w:rsidR="00D32721" w:rsidRDefault="00D32721"/>
    <w:p w14:paraId="4927F465" w14:textId="77777777" w:rsidR="00101488" w:rsidRDefault="00101488">
      <w:pPr>
        <w:rPr>
          <w:rFonts w:ascii="Verdana" w:hAnsi="Verdana"/>
          <w:sz w:val="20"/>
          <w:szCs w:val="20"/>
        </w:rPr>
      </w:pPr>
    </w:p>
    <w:p w14:paraId="1CD7A21B" w14:textId="77777777" w:rsidR="00101488" w:rsidRDefault="00101488">
      <w:pPr>
        <w:rPr>
          <w:rFonts w:ascii="Verdana" w:hAnsi="Verdana"/>
          <w:sz w:val="20"/>
          <w:szCs w:val="20"/>
        </w:rPr>
      </w:pPr>
    </w:p>
    <w:p w14:paraId="1772B05D" w14:textId="77777777" w:rsidR="00D32721" w:rsidRPr="00101488" w:rsidRDefault="00D32721">
      <w:pPr>
        <w:rPr>
          <w:rFonts w:ascii="Verdana" w:hAnsi="Verdana"/>
          <w:b/>
          <w:sz w:val="20"/>
          <w:szCs w:val="20"/>
        </w:rPr>
      </w:pPr>
      <w:r w:rsidRPr="00101488">
        <w:rPr>
          <w:rFonts w:ascii="Verdana" w:hAnsi="Verdana"/>
          <w:b/>
          <w:sz w:val="20"/>
          <w:szCs w:val="20"/>
        </w:rPr>
        <w:lastRenderedPageBreak/>
        <w:t>Bijlage 3 ABC gespreksformulier</w:t>
      </w:r>
    </w:p>
    <w:p w14:paraId="25E4AF5C" w14:textId="77777777" w:rsidR="00101488" w:rsidRDefault="00101488">
      <w:pPr>
        <w:rPr>
          <w:rFonts w:ascii="Verdana" w:hAnsi="Verdana"/>
          <w:sz w:val="20"/>
          <w:szCs w:val="20"/>
        </w:rPr>
      </w:pPr>
    </w:p>
    <w:p w14:paraId="51283284" w14:textId="77777777" w:rsidR="00101488" w:rsidRDefault="00101488">
      <w:pPr>
        <w:rPr>
          <w:rFonts w:ascii="Verdana" w:hAnsi="Verdana"/>
          <w:sz w:val="20"/>
          <w:szCs w:val="20"/>
        </w:rPr>
      </w:pPr>
      <w:r>
        <w:rPr>
          <w:rFonts w:ascii="Verdana" w:hAnsi="Verdana"/>
          <w:sz w:val="20"/>
          <w:szCs w:val="20"/>
        </w:rPr>
        <w:t>---------------------------------------------------------------------------------------------------</w:t>
      </w:r>
    </w:p>
    <w:p w14:paraId="0E26C07B" w14:textId="77777777" w:rsidR="00101488" w:rsidRDefault="00101488">
      <w:pPr>
        <w:rPr>
          <w:rFonts w:ascii="Verdana" w:hAnsi="Verdana"/>
          <w:sz w:val="20"/>
          <w:szCs w:val="20"/>
        </w:rPr>
      </w:pPr>
    </w:p>
    <w:p w14:paraId="7FB2EFF1" w14:textId="77777777" w:rsidR="00D32721" w:rsidRDefault="00D32721">
      <w:pPr>
        <w:rPr>
          <w:rFonts w:ascii="Verdana" w:hAnsi="Verdana"/>
          <w:sz w:val="20"/>
          <w:szCs w:val="20"/>
        </w:rPr>
      </w:pPr>
    </w:p>
    <w:p w14:paraId="0EABF8C6" w14:textId="77777777" w:rsidR="00D32721" w:rsidRDefault="00D32721" w:rsidP="00027BA5">
      <w:pPr>
        <w:jc w:val="center"/>
        <w:rPr>
          <w:rFonts w:ascii="Verdana" w:hAnsi="Verdana"/>
          <w:sz w:val="20"/>
          <w:szCs w:val="20"/>
        </w:rPr>
      </w:pPr>
      <w:r>
        <w:rPr>
          <w:rFonts w:ascii="Verdana" w:hAnsi="Verdana"/>
          <w:noProof/>
          <w:sz w:val="20"/>
          <w:szCs w:val="20"/>
        </w:rPr>
        <w:drawing>
          <wp:inline distT="0" distB="0" distL="0" distR="0" wp14:anchorId="2509E7E5" wp14:editId="08120D31">
            <wp:extent cx="5387340" cy="69570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formulier.jpg"/>
                    <pic:cNvPicPr/>
                  </pic:nvPicPr>
                  <pic:blipFill>
                    <a:blip r:embed="rId9">
                      <a:extLst>
                        <a:ext uri="{28A0092B-C50C-407E-A947-70E740481C1C}">
                          <a14:useLocalDpi xmlns:a14="http://schemas.microsoft.com/office/drawing/2010/main" val="0"/>
                        </a:ext>
                      </a:extLst>
                    </a:blip>
                    <a:stretch>
                      <a:fillRect/>
                    </a:stretch>
                  </pic:blipFill>
                  <pic:spPr>
                    <a:xfrm>
                      <a:off x="0" y="0"/>
                      <a:ext cx="5387340" cy="6957060"/>
                    </a:xfrm>
                    <a:prstGeom prst="rect">
                      <a:avLst/>
                    </a:prstGeom>
                  </pic:spPr>
                </pic:pic>
              </a:graphicData>
            </a:graphic>
          </wp:inline>
        </w:drawing>
      </w:r>
    </w:p>
    <w:p w14:paraId="76738018" w14:textId="77777777" w:rsidR="00027BA5" w:rsidRPr="00D32721" w:rsidRDefault="00027BA5" w:rsidP="00027BA5">
      <w:pPr>
        <w:jc w:val="center"/>
        <w:rPr>
          <w:rFonts w:ascii="Verdana" w:hAnsi="Verdana"/>
          <w:sz w:val="20"/>
          <w:szCs w:val="20"/>
        </w:rPr>
      </w:pPr>
    </w:p>
    <w:sectPr w:rsidR="00027BA5" w:rsidRPr="00D32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0066032"/>
    <w:lvl w:ilvl="0">
      <w:start w:val="1"/>
      <w:numFmt w:val="bullet"/>
      <w:pStyle w:val="Kop1"/>
      <w:lvlText w:val=""/>
      <w:lvlJc w:val="left"/>
      <w:pPr>
        <w:tabs>
          <w:tab w:val="num" w:pos="0"/>
        </w:tabs>
      </w:pPr>
      <w:rPr>
        <w:rFonts w:ascii="Symbol" w:hAnsi="Symbol" w:hint="default"/>
      </w:rPr>
    </w:lvl>
    <w:lvl w:ilvl="1">
      <w:start w:val="1"/>
      <w:numFmt w:val="none"/>
      <w:pStyle w:val="Kop2"/>
      <w:suff w:val="nothing"/>
      <w:lvlText w:val=""/>
      <w:lvlJc w:val="left"/>
      <w:pPr>
        <w:tabs>
          <w:tab w:val="num" w:pos="0"/>
        </w:tabs>
      </w:pPr>
      <w:rPr>
        <w:rFonts w:cs="Times New Roman"/>
      </w:rPr>
    </w:lvl>
    <w:lvl w:ilvl="2">
      <w:start w:val="1"/>
      <w:numFmt w:val="decimal"/>
      <w:pStyle w:val="Kop3"/>
      <w:suff w:val="nothing"/>
      <w:lvlText w:val=""/>
      <w:lvlJc w:val="left"/>
      <w:pPr>
        <w:tabs>
          <w:tab w:val="num" w:pos="0"/>
        </w:tabs>
      </w:p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7"/>
    <w:multiLevelType w:val="multilevel"/>
    <w:tmpl w:val="00000007"/>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B"/>
    <w:multiLevelType w:val="multilevel"/>
    <w:tmpl w:val="0000000B"/>
    <w:name w:val="WW8Num2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0"/>
    <w:multiLevelType w:val="singleLevel"/>
    <w:tmpl w:val="00000010"/>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782496E"/>
    <w:multiLevelType w:val="hybridMultilevel"/>
    <w:tmpl w:val="9DEAC828"/>
    <w:lvl w:ilvl="0" w:tplc="978082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D066A"/>
    <w:multiLevelType w:val="hybridMultilevel"/>
    <w:tmpl w:val="8C6EF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8D4939"/>
    <w:multiLevelType w:val="multilevel"/>
    <w:tmpl w:val="41804E02"/>
    <w:lvl w:ilvl="0">
      <w:start w:val="1"/>
      <w:numFmt w:val="decimal"/>
      <w:lvlText w:val="%1."/>
      <w:lvlJc w:val="left"/>
      <w:pPr>
        <w:tabs>
          <w:tab w:val="num" w:pos="1080"/>
        </w:tabs>
        <w:ind w:left="1080" w:hanging="360"/>
      </w:pPr>
      <w:rPr>
        <w:rFonts w:hint="default"/>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5C46374C"/>
    <w:multiLevelType w:val="hybridMultilevel"/>
    <w:tmpl w:val="0EA6603E"/>
    <w:lvl w:ilvl="0" w:tplc="1464C6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2E257D"/>
    <w:multiLevelType w:val="multilevel"/>
    <w:tmpl w:val="41804E02"/>
    <w:lvl w:ilvl="0">
      <w:start w:val="1"/>
      <w:numFmt w:val="decimal"/>
      <w:lvlText w:val="%1."/>
      <w:lvlJc w:val="left"/>
      <w:pPr>
        <w:tabs>
          <w:tab w:val="num" w:pos="1080"/>
        </w:tabs>
        <w:ind w:left="1080" w:hanging="360"/>
      </w:pPr>
      <w:rPr>
        <w:rFonts w:hint="default"/>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FE"/>
    <w:rsid w:val="00027BA5"/>
    <w:rsid w:val="00101488"/>
    <w:rsid w:val="002F1494"/>
    <w:rsid w:val="00494C45"/>
    <w:rsid w:val="00776639"/>
    <w:rsid w:val="00A74B2A"/>
    <w:rsid w:val="00AB6D38"/>
    <w:rsid w:val="00C10FFE"/>
    <w:rsid w:val="00D32721"/>
    <w:rsid w:val="00EB3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F1D5"/>
  <w15:docId w15:val="{DC49546A-03E3-4DF9-9317-D5CB212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FFE"/>
    <w:pPr>
      <w:widowControl w:val="0"/>
      <w:suppressAutoHyphens/>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10FFE"/>
    <w:pPr>
      <w:keepNext/>
      <w:numPr>
        <w:numId w:val="1"/>
      </w:numPr>
      <w:spacing w:before="240" w:after="60"/>
      <w:outlineLvl w:val="0"/>
    </w:pPr>
    <w:rPr>
      <w:rFonts w:ascii="Arial" w:hAnsi="Arial"/>
      <w:b/>
      <w:kern w:val="1"/>
      <w:sz w:val="28"/>
    </w:rPr>
  </w:style>
  <w:style w:type="paragraph" w:styleId="Kop2">
    <w:name w:val="heading 2"/>
    <w:basedOn w:val="Standaard"/>
    <w:next w:val="Standaard"/>
    <w:link w:val="Kop2Char"/>
    <w:uiPriority w:val="9"/>
    <w:qFormat/>
    <w:rsid w:val="00C10FFE"/>
    <w:pPr>
      <w:numPr>
        <w:ilvl w:val="1"/>
        <w:numId w:val="1"/>
      </w:numPr>
      <w:autoSpaceDE w:val="0"/>
      <w:outlineLvl w:val="1"/>
    </w:pPr>
    <w:rPr>
      <w:rFonts w:ascii="Arial (W1)" w:hAnsi="Arial (W1)" w:cs="Arial"/>
      <w:b/>
      <w:bCs/>
      <w:color w:val="333333"/>
      <w:sz w:val="32"/>
      <w:szCs w:val="32"/>
    </w:rPr>
  </w:style>
  <w:style w:type="paragraph" w:styleId="Kop3">
    <w:name w:val="heading 3"/>
    <w:basedOn w:val="Standaard"/>
    <w:next w:val="Plattetekst"/>
    <w:link w:val="Kop3Char"/>
    <w:uiPriority w:val="9"/>
    <w:qFormat/>
    <w:rsid w:val="00C10FFE"/>
    <w:pPr>
      <w:keepNext/>
      <w:numPr>
        <w:ilvl w:val="2"/>
        <w:numId w:val="1"/>
      </w:numPr>
      <w:spacing w:before="240" w:after="120"/>
      <w:outlineLvl w:val="2"/>
    </w:pPr>
    <w:rPr>
      <w:rFonts w:ascii="Arial" w:eastAsia="MS Mincho" w:hAnsi="Arial" w:cs="Tahom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0FFE"/>
    <w:rPr>
      <w:rFonts w:ascii="Arial" w:eastAsia="Times New Roman" w:hAnsi="Arial" w:cs="Times New Roman"/>
      <w:b/>
      <w:kern w:val="1"/>
      <w:sz w:val="28"/>
      <w:szCs w:val="24"/>
      <w:lang w:eastAsia="nl-NL"/>
    </w:rPr>
  </w:style>
  <w:style w:type="character" w:customStyle="1" w:styleId="Kop2Char">
    <w:name w:val="Kop 2 Char"/>
    <w:basedOn w:val="Standaardalinea-lettertype"/>
    <w:link w:val="Kop2"/>
    <w:uiPriority w:val="9"/>
    <w:rsid w:val="00C10FFE"/>
    <w:rPr>
      <w:rFonts w:ascii="Arial (W1)" w:eastAsia="Times New Roman" w:hAnsi="Arial (W1)"/>
      <w:b/>
      <w:bCs/>
      <w:color w:val="333333"/>
      <w:sz w:val="32"/>
      <w:szCs w:val="32"/>
      <w:lang w:eastAsia="nl-NL"/>
    </w:rPr>
  </w:style>
  <w:style w:type="character" w:customStyle="1" w:styleId="Kop3Char">
    <w:name w:val="Kop 3 Char"/>
    <w:basedOn w:val="Standaardalinea-lettertype"/>
    <w:link w:val="Kop3"/>
    <w:uiPriority w:val="9"/>
    <w:rsid w:val="00C10FFE"/>
    <w:rPr>
      <w:rFonts w:ascii="Arial" w:eastAsia="MS Mincho" w:hAnsi="Arial" w:cs="Tahoma"/>
      <w:b/>
      <w:bCs/>
      <w:sz w:val="28"/>
      <w:szCs w:val="28"/>
      <w:lang w:eastAsia="nl-NL"/>
    </w:rPr>
  </w:style>
  <w:style w:type="paragraph" w:styleId="Geenafstand">
    <w:name w:val="No Spacing"/>
    <w:uiPriority w:val="1"/>
    <w:qFormat/>
    <w:rsid w:val="00C10FFE"/>
    <w:pPr>
      <w:widowControl w:val="0"/>
      <w:suppressAutoHyphens/>
      <w:spacing w:after="0"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semiHidden/>
    <w:unhideWhenUsed/>
    <w:rsid w:val="00C10FFE"/>
    <w:pPr>
      <w:spacing w:after="120"/>
    </w:pPr>
  </w:style>
  <w:style w:type="character" w:customStyle="1" w:styleId="PlattetekstChar">
    <w:name w:val="Platte tekst Char"/>
    <w:basedOn w:val="Standaardalinea-lettertype"/>
    <w:link w:val="Plattetekst"/>
    <w:uiPriority w:val="99"/>
    <w:semiHidden/>
    <w:rsid w:val="00C10FFE"/>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F1494"/>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494"/>
    <w:rPr>
      <w:rFonts w:ascii="Tahoma" w:eastAsia="Times New Roman" w:hAnsi="Tahoma" w:cs="Tahoma"/>
      <w:sz w:val="16"/>
      <w:szCs w:val="16"/>
      <w:lang w:eastAsia="nl-NL"/>
    </w:rPr>
  </w:style>
  <w:style w:type="paragraph" w:styleId="Lijstalinea">
    <w:name w:val="List Paragraph"/>
    <w:basedOn w:val="Standaard"/>
    <w:uiPriority w:val="34"/>
    <w:qFormat/>
    <w:rsid w:val="002F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EC13204F5E024297407BE0800DEC50" ma:contentTypeVersion="16" ma:contentTypeDescription="Een nieuw document maken." ma:contentTypeScope="" ma:versionID="130d711853d3667e69ebc73839184bd6">
  <xsd:schema xmlns:xsd="http://www.w3.org/2001/XMLSchema" xmlns:xs="http://www.w3.org/2001/XMLSchema" xmlns:p="http://schemas.microsoft.com/office/2006/metadata/properties" xmlns:ns2="e61a4a30-b9a1-4f1e-a758-5451090f0ac5" xmlns:ns3="21ed7c0d-c02c-47ab-aa6f-9010922e9b54" targetNamespace="http://schemas.microsoft.com/office/2006/metadata/properties" ma:root="true" ma:fieldsID="2c612e79fa33a0139ca5c2c3fce15154" ns2:_="" ns3:_="">
    <xsd:import namespace="e61a4a30-b9a1-4f1e-a758-5451090f0ac5"/>
    <xsd:import namespace="21ed7c0d-c02c-47ab-aa6f-9010922e9b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a4a30-b9a1-4f1e-a758-5451090f0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d7c0d-c02c-47ab-aa6f-9010922e9b5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910564a-7800-45ef-896a-8730ac53c680}" ma:internalName="TaxCatchAll" ma:showField="CatchAllData" ma:web="21ed7c0d-c02c-47ab-aa6f-9010922e9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ed7c0d-c02c-47ab-aa6f-9010922e9b54">
      <UserInfo>
        <DisplayName>Jessica Pasteuning</DisplayName>
        <AccountId>21</AccountId>
        <AccountType/>
      </UserInfo>
    </SharedWithUsers>
    <TaxCatchAll xmlns="21ed7c0d-c02c-47ab-aa6f-9010922e9b54" xsi:nil="true"/>
    <lcf76f155ced4ddcb4097134ff3c332f xmlns="e61a4a30-b9a1-4f1e-a758-5451090f0a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4AB9CB-26A2-47FD-9495-39B3528DD12E}"/>
</file>

<file path=customXml/itemProps2.xml><?xml version="1.0" encoding="utf-8"?>
<ds:datastoreItem xmlns:ds="http://schemas.openxmlformats.org/officeDocument/2006/customXml" ds:itemID="{6292E28F-C9F4-4661-B964-2DE2DF8B9F50}"/>
</file>

<file path=customXml/itemProps3.xml><?xml version="1.0" encoding="utf-8"?>
<ds:datastoreItem xmlns:ds="http://schemas.openxmlformats.org/officeDocument/2006/customXml" ds:itemID="{CD060F31-DBAB-49A1-A1F3-5A4834684D92}">
  <ds:schemaRefs>
    <ds:schemaRef ds:uri="ad789d76-ab42-4e7d-a591-2b13c6dbacb6"/>
    <ds:schemaRef ds:uri="http://purl.org/dc/elements/1.1/"/>
    <ds:schemaRef ds:uri="17bfda1a-8fee-4e6a-9cbc-548e892f3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2474</Words>
  <Characters>13612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van Zoest</dc:creator>
  <cp:keywords/>
  <dc:description/>
  <cp:lastModifiedBy>Dennie van der Pennen</cp:lastModifiedBy>
  <cp:revision>2</cp:revision>
  <dcterms:created xsi:type="dcterms:W3CDTF">2020-11-18T10:17:00Z</dcterms:created>
  <dcterms:modified xsi:type="dcterms:W3CDTF">2020-11-18T10:17:00Z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0x010100E7EC13204F5E024297407BE0800DEC50</vt:lpwstr>
  </property>
  <property fmtid="{D5CDD505-2E9C-101B-9397-08002B2CF9AE}" pid="3" name="Order">
    <vt:r8>7015200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