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938" w:rsidRPr="00566EBF" w:rsidRDefault="00E54938" w:rsidP="00566EBF">
      <w:pPr>
        <w:pStyle w:val="Geenafstand"/>
        <w:rPr>
          <w:rFonts w:ascii="Verdana" w:hAnsi="Verdana"/>
          <w:sz w:val="20"/>
          <w:szCs w:val="20"/>
        </w:rPr>
      </w:pPr>
    </w:p>
    <w:p w:rsidR="00E54938" w:rsidRPr="00566EBF" w:rsidRDefault="00E54938" w:rsidP="00566EBF">
      <w:pPr>
        <w:pStyle w:val="Geenafstand"/>
        <w:rPr>
          <w:rFonts w:ascii="Verdana" w:hAnsi="Verdana"/>
          <w:sz w:val="20"/>
          <w:szCs w:val="20"/>
        </w:rPr>
      </w:pPr>
    </w:p>
    <w:p w:rsidR="00E54938" w:rsidRPr="00566EBF" w:rsidRDefault="00E54938" w:rsidP="00566EBF">
      <w:pPr>
        <w:pStyle w:val="Geenafstand"/>
        <w:rPr>
          <w:rFonts w:ascii="Verdana" w:hAnsi="Verdana"/>
          <w:sz w:val="20"/>
          <w:szCs w:val="20"/>
        </w:rPr>
      </w:pPr>
    </w:p>
    <w:p w:rsidR="00E54938" w:rsidRDefault="00E54938" w:rsidP="00566EBF">
      <w:pPr>
        <w:pStyle w:val="Geenafstand"/>
        <w:rPr>
          <w:rFonts w:ascii="Verdana" w:hAnsi="Verdana"/>
          <w:sz w:val="20"/>
          <w:szCs w:val="20"/>
        </w:rPr>
      </w:pPr>
    </w:p>
    <w:p w:rsidR="005F7094" w:rsidRDefault="005F7094" w:rsidP="00566EBF">
      <w:pPr>
        <w:pStyle w:val="Geenafstand"/>
        <w:rPr>
          <w:rFonts w:ascii="Verdana" w:hAnsi="Verdana"/>
          <w:sz w:val="20"/>
          <w:szCs w:val="20"/>
        </w:rPr>
      </w:pPr>
    </w:p>
    <w:p w:rsidR="005F7094" w:rsidRDefault="005F7094" w:rsidP="00566EBF">
      <w:pPr>
        <w:pStyle w:val="Geenafstand"/>
        <w:rPr>
          <w:rFonts w:ascii="Verdana" w:hAnsi="Verdana"/>
          <w:sz w:val="20"/>
          <w:szCs w:val="20"/>
        </w:rPr>
      </w:pPr>
    </w:p>
    <w:p w:rsidR="005F7094" w:rsidRDefault="005F7094" w:rsidP="00566EBF">
      <w:pPr>
        <w:pStyle w:val="Geenafstand"/>
        <w:rPr>
          <w:rFonts w:ascii="Verdana" w:hAnsi="Verdana"/>
          <w:sz w:val="20"/>
          <w:szCs w:val="20"/>
        </w:rPr>
      </w:pPr>
    </w:p>
    <w:p w:rsidR="005F7094" w:rsidRDefault="005F7094" w:rsidP="00566EBF">
      <w:pPr>
        <w:pStyle w:val="Geenafstand"/>
        <w:rPr>
          <w:rFonts w:ascii="Verdana" w:hAnsi="Verdana"/>
          <w:sz w:val="20"/>
          <w:szCs w:val="20"/>
        </w:rPr>
      </w:pPr>
    </w:p>
    <w:p w:rsidR="005F7094" w:rsidRDefault="005F7094" w:rsidP="00566EBF">
      <w:pPr>
        <w:pStyle w:val="Geenafstand"/>
        <w:rPr>
          <w:rFonts w:ascii="Verdana" w:hAnsi="Verdana"/>
          <w:sz w:val="20"/>
          <w:szCs w:val="20"/>
        </w:rPr>
      </w:pPr>
    </w:p>
    <w:p w:rsidR="005F7094" w:rsidRDefault="005F7094" w:rsidP="00566EBF">
      <w:pPr>
        <w:pStyle w:val="Geenafstand"/>
        <w:rPr>
          <w:rFonts w:ascii="Verdana" w:hAnsi="Verdana"/>
          <w:sz w:val="20"/>
          <w:szCs w:val="20"/>
        </w:rPr>
      </w:pPr>
    </w:p>
    <w:p w:rsidR="005F7094" w:rsidRDefault="005F7094" w:rsidP="00566EBF">
      <w:pPr>
        <w:pStyle w:val="Geenafstand"/>
        <w:rPr>
          <w:rFonts w:ascii="Verdana" w:hAnsi="Verdana"/>
          <w:sz w:val="20"/>
          <w:szCs w:val="20"/>
        </w:rPr>
      </w:pPr>
    </w:p>
    <w:p w:rsidR="005F7094" w:rsidRDefault="005F7094" w:rsidP="00566EBF">
      <w:pPr>
        <w:pStyle w:val="Geenafstand"/>
        <w:rPr>
          <w:rFonts w:ascii="Verdana" w:hAnsi="Verdana"/>
          <w:sz w:val="20"/>
          <w:szCs w:val="20"/>
        </w:rPr>
      </w:pPr>
    </w:p>
    <w:p w:rsidR="005F7094" w:rsidRDefault="005F7094" w:rsidP="00566EBF">
      <w:pPr>
        <w:pStyle w:val="Geenafstand"/>
        <w:rPr>
          <w:rFonts w:ascii="Verdana" w:hAnsi="Verdana"/>
          <w:sz w:val="20"/>
          <w:szCs w:val="20"/>
        </w:rPr>
      </w:pPr>
    </w:p>
    <w:p w:rsidR="005F7094" w:rsidRDefault="005F7094" w:rsidP="00566EBF">
      <w:pPr>
        <w:pStyle w:val="Geenafstand"/>
        <w:rPr>
          <w:rFonts w:ascii="Verdana" w:hAnsi="Verdana"/>
          <w:sz w:val="20"/>
          <w:szCs w:val="20"/>
        </w:rPr>
      </w:pPr>
    </w:p>
    <w:p w:rsidR="005F7094" w:rsidRPr="00566EBF" w:rsidRDefault="005F7094" w:rsidP="00566EBF">
      <w:pPr>
        <w:pStyle w:val="Geenafstand"/>
        <w:rPr>
          <w:rFonts w:ascii="Verdana" w:hAnsi="Verdana"/>
          <w:sz w:val="20"/>
          <w:szCs w:val="20"/>
        </w:rPr>
      </w:pPr>
    </w:p>
    <w:p w:rsidR="005F7094" w:rsidRPr="005F7094" w:rsidRDefault="00566EBF" w:rsidP="005F7094">
      <w:pPr>
        <w:pStyle w:val="Geenafstand"/>
        <w:jc w:val="center"/>
        <w:rPr>
          <w:rFonts w:ascii="Verdana" w:hAnsi="Verdana"/>
          <w:b/>
          <w:sz w:val="80"/>
          <w:szCs w:val="80"/>
        </w:rPr>
      </w:pPr>
      <w:r w:rsidRPr="005F7094">
        <w:rPr>
          <w:rFonts w:ascii="Verdana" w:hAnsi="Verdana"/>
          <w:b/>
          <w:sz w:val="80"/>
          <w:szCs w:val="80"/>
        </w:rPr>
        <w:t>Pestprotocol</w:t>
      </w:r>
    </w:p>
    <w:p w:rsidR="008D5756" w:rsidRPr="005F7094" w:rsidRDefault="00566EBF" w:rsidP="005F7094">
      <w:pPr>
        <w:pStyle w:val="Geenafstand"/>
        <w:jc w:val="center"/>
        <w:rPr>
          <w:rFonts w:ascii="Verdana" w:hAnsi="Verdana"/>
          <w:sz w:val="50"/>
          <w:szCs w:val="50"/>
        </w:rPr>
      </w:pPr>
      <w:r w:rsidRPr="005F7094">
        <w:rPr>
          <w:rFonts w:ascii="Verdana" w:hAnsi="Verdana"/>
          <w:sz w:val="50"/>
          <w:szCs w:val="50"/>
        </w:rPr>
        <w:t xml:space="preserve">Van Asch van </w:t>
      </w:r>
      <w:proofErr w:type="spellStart"/>
      <w:r w:rsidRPr="005F7094">
        <w:rPr>
          <w:rFonts w:ascii="Verdana" w:hAnsi="Verdana"/>
          <w:sz w:val="50"/>
          <w:szCs w:val="50"/>
        </w:rPr>
        <w:t>Wijckschool</w:t>
      </w:r>
      <w:proofErr w:type="spellEnd"/>
    </w:p>
    <w:p w:rsidR="00566EBF" w:rsidRDefault="00566EBF" w:rsidP="00566EBF">
      <w:pPr>
        <w:pStyle w:val="Geenafstand"/>
        <w:rPr>
          <w:rFonts w:ascii="Verdana" w:hAnsi="Verdana"/>
          <w:sz w:val="20"/>
          <w:szCs w:val="20"/>
        </w:rPr>
      </w:pPr>
    </w:p>
    <w:p w:rsidR="00566EBF" w:rsidRPr="00566EBF" w:rsidRDefault="00566EBF" w:rsidP="005F7094">
      <w:pPr>
        <w:pStyle w:val="Geenafstand"/>
        <w:jc w:val="center"/>
        <w:rPr>
          <w:rFonts w:ascii="Verdana" w:hAnsi="Verdana"/>
          <w:sz w:val="20"/>
          <w:szCs w:val="20"/>
        </w:rPr>
      </w:pPr>
      <w:r>
        <w:rPr>
          <w:rFonts w:ascii="Verdana" w:hAnsi="Verdana"/>
          <w:sz w:val="20"/>
          <w:szCs w:val="20"/>
        </w:rPr>
        <w:t>Mei 2017</w:t>
      </w:r>
    </w:p>
    <w:p w:rsidR="00DD65DD" w:rsidRPr="00566EBF" w:rsidRDefault="00DD65DD" w:rsidP="00566EBF">
      <w:pPr>
        <w:pStyle w:val="Geenafstand"/>
        <w:rPr>
          <w:rFonts w:ascii="Verdana" w:hAnsi="Verdana"/>
          <w:sz w:val="20"/>
          <w:szCs w:val="20"/>
        </w:rPr>
      </w:pPr>
    </w:p>
    <w:p w:rsidR="00DD65DD" w:rsidRPr="00566EBF" w:rsidRDefault="00DD65DD" w:rsidP="00566EBF">
      <w:pPr>
        <w:pStyle w:val="Geenafstand"/>
        <w:rPr>
          <w:rFonts w:ascii="Verdana" w:hAnsi="Verdana"/>
          <w:sz w:val="20"/>
          <w:szCs w:val="20"/>
        </w:rPr>
      </w:pPr>
    </w:p>
    <w:p w:rsidR="00DD65DD" w:rsidRPr="00566EBF" w:rsidRDefault="00DD65DD" w:rsidP="00566EBF">
      <w:pPr>
        <w:pStyle w:val="Geenafstand"/>
        <w:rPr>
          <w:rFonts w:ascii="Verdana" w:hAnsi="Verdana"/>
          <w:sz w:val="20"/>
          <w:szCs w:val="20"/>
        </w:rPr>
      </w:pPr>
    </w:p>
    <w:p w:rsidR="00DD65DD" w:rsidRPr="00566EBF" w:rsidRDefault="00DD65DD" w:rsidP="00566EBF">
      <w:pPr>
        <w:pStyle w:val="Geenafstand"/>
        <w:rPr>
          <w:rFonts w:ascii="Verdana" w:hAnsi="Verdana"/>
          <w:sz w:val="20"/>
          <w:szCs w:val="20"/>
        </w:rPr>
      </w:pPr>
    </w:p>
    <w:p w:rsidR="00DD65DD" w:rsidRPr="00566EBF" w:rsidRDefault="00DD65DD" w:rsidP="00566EBF">
      <w:pPr>
        <w:pStyle w:val="Geenafstand"/>
        <w:rPr>
          <w:rFonts w:ascii="Verdana" w:hAnsi="Verdana"/>
          <w:sz w:val="20"/>
          <w:szCs w:val="20"/>
        </w:rPr>
      </w:pPr>
    </w:p>
    <w:p w:rsidR="00DD65DD" w:rsidRPr="00566EBF" w:rsidRDefault="00DD65DD" w:rsidP="00566EBF">
      <w:pPr>
        <w:pStyle w:val="Geenafstand"/>
        <w:rPr>
          <w:rFonts w:ascii="Verdana" w:hAnsi="Verdana"/>
          <w:sz w:val="20"/>
          <w:szCs w:val="20"/>
        </w:rPr>
      </w:pPr>
    </w:p>
    <w:p w:rsidR="00DD65DD" w:rsidRPr="00566EBF" w:rsidRDefault="00DD65DD" w:rsidP="00566EBF">
      <w:pPr>
        <w:pStyle w:val="Geenafstand"/>
        <w:rPr>
          <w:rFonts w:ascii="Verdana" w:hAnsi="Verdana"/>
          <w:sz w:val="20"/>
          <w:szCs w:val="20"/>
        </w:rPr>
      </w:pPr>
    </w:p>
    <w:p w:rsidR="00DD65DD" w:rsidRPr="00566EBF" w:rsidRDefault="00DD65DD" w:rsidP="00566EBF">
      <w:pPr>
        <w:pStyle w:val="Geenafstand"/>
        <w:rPr>
          <w:rFonts w:ascii="Verdana" w:hAnsi="Verdana"/>
          <w:sz w:val="20"/>
          <w:szCs w:val="20"/>
        </w:rPr>
      </w:pPr>
    </w:p>
    <w:p w:rsidR="00DD65DD" w:rsidRPr="00566EBF" w:rsidRDefault="00DD65DD" w:rsidP="00566EBF">
      <w:pPr>
        <w:pStyle w:val="Geenafstand"/>
        <w:rPr>
          <w:rFonts w:ascii="Verdana" w:hAnsi="Verdana"/>
          <w:sz w:val="20"/>
          <w:szCs w:val="20"/>
        </w:rPr>
      </w:pPr>
    </w:p>
    <w:p w:rsidR="00DD65DD" w:rsidRPr="00566EBF" w:rsidRDefault="00DD65DD"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DD65DD" w:rsidRPr="00566EBF" w:rsidRDefault="00DD65DD" w:rsidP="00566EBF">
      <w:pPr>
        <w:pStyle w:val="Geenafstand"/>
        <w:rPr>
          <w:rFonts w:ascii="Verdana" w:hAnsi="Verdana"/>
          <w:sz w:val="20"/>
          <w:szCs w:val="20"/>
        </w:rPr>
      </w:pPr>
    </w:p>
    <w:p w:rsidR="00E54938" w:rsidRPr="00566EBF" w:rsidRDefault="00E54938" w:rsidP="00566EBF">
      <w:pPr>
        <w:pStyle w:val="Geenafstand"/>
        <w:rPr>
          <w:rFonts w:ascii="Verdana" w:hAnsi="Verdana"/>
          <w:sz w:val="20"/>
          <w:szCs w:val="20"/>
        </w:rPr>
      </w:pPr>
    </w:p>
    <w:p w:rsidR="00566EBF" w:rsidRDefault="00566EBF">
      <w:pPr>
        <w:rPr>
          <w:rFonts w:ascii="Verdana" w:hAnsi="Verdana"/>
          <w:b/>
          <w:sz w:val="20"/>
          <w:szCs w:val="20"/>
        </w:rPr>
      </w:pPr>
      <w:r>
        <w:rPr>
          <w:rFonts w:ascii="Verdana" w:hAnsi="Verdana"/>
          <w:b/>
          <w:sz w:val="20"/>
          <w:szCs w:val="20"/>
        </w:rPr>
        <w:br w:type="page"/>
      </w:r>
    </w:p>
    <w:p w:rsidR="00566EBF" w:rsidRDefault="00566EBF" w:rsidP="00566EBF">
      <w:pPr>
        <w:pStyle w:val="Geenafstand"/>
        <w:rPr>
          <w:rFonts w:ascii="Verdana" w:hAnsi="Verdana"/>
          <w:b/>
          <w:sz w:val="20"/>
          <w:szCs w:val="20"/>
        </w:rPr>
      </w:pPr>
    </w:p>
    <w:sdt>
      <w:sdtPr>
        <w:id w:val="1523749874"/>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8E5AFD" w:rsidRPr="008E5AFD" w:rsidRDefault="008E5AFD" w:rsidP="008E5AFD">
          <w:pPr>
            <w:pStyle w:val="Kopvaninhoudsopgave"/>
            <w:rPr>
              <w:rFonts w:ascii="Verdana" w:hAnsi="Verdana"/>
              <w:b/>
              <w:color w:val="auto"/>
              <w:sz w:val="24"/>
              <w:szCs w:val="24"/>
            </w:rPr>
          </w:pPr>
          <w:r w:rsidRPr="008E5AFD">
            <w:rPr>
              <w:rFonts w:ascii="Verdana" w:hAnsi="Verdana"/>
              <w:b/>
              <w:color w:val="auto"/>
              <w:sz w:val="24"/>
              <w:szCs w:val="24"/>
            </w:rPr>
            <w:t>Inhoud</w:t>
          </w:r>
          <w:r>
            <w:rPr>
              <w:rFonts w:ascii="Verdana" w:hAnsi="Verdana"/>
              <w:b/>
              <w:color w:val="auto"/>
              <w:sz w:val="24"/>
              <w:szCs w:val="24"/>
            </w:rPr>
            <w:t>sopgave</w:t>
          </w:r>
          <w:r>
            <w:rPr>
              <w:rFonts w:ascii="Verdana" w:hAnsi="Verdana"/>
              <w:b/>
              <w:color w:val="auto"/>
              <w:sz w:val="24"/>
              <w:szCs w:val="24"/>
            </w:rPr>
            <w:br/>
          </w:r>
        </w:p>
        <w:p w:rsidR="008E5AFD" w:rsidRPr="008E5AFD" w:rsidRDefault="008E5AFD">
          <w:pPr>
            <w:pStyle w:val="Inhopg1"/>
            <w:tabs>
              <w:tab w:val="right" w:leader="dot" w:pos="9062"/>
            </w:tabs>
            <w:rPr>
              <w:rFonts w:ascii="Verdana" w:hAnsi="Verdana"/>
              <w:noProof/>
              <w:sz w:val="20"/>
              <w:szCs w:val="20"/>
            </w:rPr>
          </w:pPr>
          <w:r w:rsidRPr="008E5AFD">
            <w:rPr>
              <w:rFonts w:ascii="Verdana" w:hAnsi="Verdana"/>
              <w:sz w:val="20"/>
              <w:szCs w:val="20"/>
            </w:rPr>
            <w:fldChar w:fldCharType="begin"/>
          </w:r>
          <w:r w:rsidRPr="008E5AFD">
            <w:rPr>
              <w:rFonts w:ascii="Verdana" w:hAnsi="Verdana"/>
              <w:sz w:val="20"/>
              <w:szCs w:val="20"/>
            </w:rPr>
            <w:instrText xml:space="preserve"> TOC \o "1-3" \h \z \u </w:instrText>
          </w:r>
          <w:r w:rsidRPr="008E5AFD">
            <w:rPr>
              <w:rFonts w:ascii="Verdana" w:hAnsi="Verdana"/>
              <w:sz w:val="20"/>
              <w:szCs w:val="20"/>
            </w:rPr>
            <w:fldChar w:fldCharType="separate"/>
          </w:r>
          <w:hyperlink w:anchor="_Toc482958384" w:history="1">
            <w:r w:rsidRPr="008E5AFD">
              <w:rPr>
                <w:rStyle w:val="Hyperlink"/>
                <w:rFonts w:ascii="Verdana" w:hAnsi="Verdana"/>
                <w:b/>
                <w:noProof/>
                <w:sz w:val="20"/>
                <w:szCs w:val="20"/>
              </w:rPr>
              <w:t>Voorwoord</w:t>
            </w:r>
            <w:r w:rsidRPr="008E5AFD">
              <w:rPr>
                <w:rFonts w:ascii="Verdana" w:hAnsi="Verdana"/>
                <w:noProof/>
                <w:webHidden/>
                <w:sz w:val="20"/>
                <w:szCs w:val="20"/>
              </w:rPr>
              <w:tab/>
            </w:r>
            <w:r w:rsidRPr="008E5AFD">
              <w:rPr>
                <w:rFonts w:ascii="Verdana" w:hAnsi="Verdana"/>
                <w:noProof/>
                <w:webHidden/>
                <w:sz w:val="20"/>
                <w:szCs w:val="20"/>
              </w:rPr>
              <w:fldChar w:fldCharType="begin"/>
            </w:r>
            <w:r w:rsidRPr="008E5AFD">
              <w:rPr>
                <w:rFonts w:ascii="Verdana" w:hAnsi="Verdana"/>
                <w:noProof/>
                <w:webHidden/>
                <w:sz w:val="20"/>
                <w:szCs w:val="20"/>
              </w:rPr>
              <w:instrText xml:space="preserve"> PAGEREF _Toc482958384 \h </w:instrText>
            </w:r>
            <w:r w:rsidRPr="008E5AFD">
              <w:rPr>
                <w:rFonts w:ascii="Verdana" w:hAnsi="Verdana"/>
                <w:noProof/>
                <w:webHidden/>
                <w:sz w:val="20"/>
                <w:szCs w:val="20"/>
              </w:rPr>
            </w:r>
            <w:r w:rsidRPr="008E5AFD">
              <w:rPr>
                <w:rFonts w:ascii="Verdana" w:hAnsi="Verdana"/>
                <w:noProof/>
                <w:webHidden/>
                <w:sz w:val="20"/>
                <w:szCs w:val="20"/>
              </w:rPr>
              <w:fldChar w:fldCharType="separate"/>
            </w:r>
            <w:r w:rsidRPr="008E5AFD">
              <w:rPr>
                <w:rFonts w:ascii="Verdana" w:hAnsi="Verdana"/>
                <w:noProof/>
                <w:webHidden/>
                <w:sz w:val="20"/>
                <w:szCs w:val="20"/>
              </w:rPr>
              <w:t>2</w:t>
            </w:r>
            <w:r w:rsidRPr="008E5AFD">
              <w:rPr>
                <w:rFonts w:ascii="Verdana" w:hAnsi="Verdana"/>
                <w:noProof/>
                <w:webHidden/>
                <w:sz w:val="20"/>
                <w:szCs w:val="20"/>
              </w:rPr>
              <w:fldChar w:fldCharType="end"/>
            </w:r>
          </w:hyperlink>
        </w:p>
        <w:p w:rsidR="008E5AFD" w:rsidRPr="008E5AFD" w:rsidRDefault="008E5AFD">
          <w:pPr>
            <w:pStyle w:val="Inhopg2"/>
            <w:tabs>
              <w:tab w:val="right" w:leader="dot" w:pos="9062"/>
            </w:tabs>
            <w:rPr>
              <w:rFonts w:ascii="Verdana" w:hAnsi="Verdana"/>
              <w:noProof/>
              <w:sz w:val="20"/>
              <w:szCs w:val="20"/>
            </w:rPr>
          </w:pPr>
          <w:hyperlink w:anchor="_Toc482958385" w:history="1">
            <w:r w:rsidRPr="008E5AFD">
              <w:rPr>
                <w:rStyle w:val="Hyperlink"/>
                <w:rFonts w:ascii="Verdana" w:hAnsi="Verdana"/>
                <w:b/>
                <w:noProof/>
                <w:sz w:val="20"/>
                <w:szCs w:val="20"/>
              </w:rPr>
              <w:t>Het doel van dit pestprotocol.</w:t>
            </w:r>
            <w:r w:rsidRPr="008E5AFD">
              <w:rPr>
                <w:rFonts w:ascii="Verdana" w:hAnsi="Verdana"/>
                <w:noProof/>
                <w:webHidden/>
                <w:sz w:val="20"/>
                <w:szCs w:val="20"/>
              </w:rPr>
              <w:tab/>
            </w:r>
            <w:r w:rsidRPr="008E5AFD">
              <w:rPr>
                <w:rFonts w:ascii="Verdana" w:hAnsi="Verdana"/>
                <w:noProof/>
                <w:webHidden/>
                <w:sz w:val="20"/>
                <w:szCs w:val="20"/>
              </w:rPr>
              <w:fldChar w:fldCharType="begin"/>
            </w:r>
            <w:r w:rsidRPr="008E5AFD">
              <w:rPr>
                <w:rFonts w:ascii="Verdana" w:hAnsi="Verdana"/>
                <w:noProof/>
                <w:webHidden/>
                <w:sz w:val="20"/>
                <w:szCs w:val="20"/>
              </w:rPr>
              <w:instrText xml:space="preserve"> PAGEREF _Toc482958385 \h </w:instrText>
            </w:r>
            <w:r w:rsidRPr="008E5AFD">
              <w:rPr>
                <w:rFonts w:ascii="Verdana" w:hAnsi="Verdana"/>
                <w:noProof/>
                <w:webHidden/>
                <w:sz w:val="20"/>
                <w:szCs w:val="20"/>
              </w:rPr>
            </w:r>
            <w:r w:rsidRPr="008E5AFD">
              <w:rPr>
                <w:rFonts w:ascii="Verdana" w:hAnsi="Verdana"/>
                <w:noProof/>
                <w:webHidden/>
                <w:sz w:val="20"/>
                <w:szCs w:val="20"/>
              </w:rPr>
              <w:fldChar w:fldCharType="separate"/>
            </w:r>
            <w:r w:rsidRPr="008E5AFD">
              <w:rPr>
                <w:rFonts w:ascii="Verdana" w:hAnsi="Verdana"/>
                <w:noProof/>
                <w:webHidden/>
                <w:sz w:val="20"/>
                <w:szCs w:val="20"/>
              </w:rPr>
              <w:t>2</w:t>
            </w:r>
            <w:r w:rsidRPr="008E5AFD">
              <w:rPr>
                <w:rFonts w:ascii="Verdana" w:hAnsi="Verdana"/>
                <w:noProof/>
                <w:webHidden/>
                <w:sz w:val="20"/>
                <w:szCs w:val="20"/>
              </w:rPr>
              <w:fldChar w:fldCharType="end"/>
            </w:r>
          </w:hyperlink>
        </w:p>
        <w:p w:rsidR="008E5AFD" w:rsidRPr="008E5AFD" w:rsidRDefault="008E5AFD">
          <w:pPr>
            <w:pStyle w:val="Inhopg1"/>
            <w:tabs>
              <w:tab w:val="left" w:pos="660"/>
              <w:tab w:val="right" w:leader="dot" w:pos="9062"/>
            </w:tabs>
            <w:rPr>
              <w:rFonts w:ascii="Verdana" w:hAnsi="Verdana"/>
              <w:noProof/>
              <w:sz w:val="20"/>
              <w:szCs w:val="20"/>
            </w:rPr>
          </w:pPr>
          <w:hyperlink w:anchor="_Toc482958386" w:history="1">
            <w:r w:rsidRPr="008E5AFD">
              <w:rPr>
                <w:rStyle w:val="Hyperlink"/>
                <w:rFonts w:ascii="Verdana" w:hAnsi="Verdana"/>
                <w:b/>
                <w:noProof/>
                <w:sz w:val="20"/>
                <w:szCs w:val="20"/>
              </w:rPr>
              <w:t>1.</w:t>
            </w:r>
            <w:r w:rsidRPr="008E5AFD">
              <w:rPr>
                <w:rFonts w:ascii="Verdana" w:hAnsi="Verdana"/>
                <w:noProof/>
                <w:sz w:val="20"/>
                <w:szCs w:val="20"/>
              </w:rPr>
              <w:tab/>
            </w:r>
            <w:r w:rsidRPr="008E5AFD">
              <w:rPr>
                <w:rStyle w:val="Hyperlink"/>
                <w:rFonts w:ascii="Verdana" w:hAnsi="Verdana"/>
                <w:b/>
                <w:noProof/>
                <w:sz w:val="20"/>
                <w:szCs w:val="20"/>
              </w:rPr>
              <w:t>Pesten op school</w:t>
            </w:r>
            <w:r w:rsidRPr="008E5AFD">
              <w:rPr>
                <w:rFonts w:ascii="Verdana" w:hAnsi="Verdana"/>
                <w:noProof/>
                <w:webHidden/>
                <w:sz w:val="20"/>
                <w:szCs w:val="20"/>
              </w:rPr>
              <w:tab/>
            </w:r>
            <w:r w:rsidRPr="008E5AFD">
              <w:rPr>
                <w:rFonts w:ascii="Verdana" w:hAnsi="Verdana"/>
                <w:noProof/>
                <w:webHidden/>
                <w:sz w:val="20"/>
                <w:szCs w:val="20"/>
              </w:rPr>
              <w:fldChar w:fldCharType="begin"/>
            </w:r>
            <w:r w:rsidRPr="008E5AFD">
              <w:rPr>
                <w:rFonts w:ascii="Verdana" w:hAnsi="Verdana"/>
                <w:noProof/>
                <w:webHidden/>
                <w:sz w:val="20"/>
                <w:szCs w:val="20"/>
              </w:rPr>
              <w:instrText xml:space="preserve"> PAGEREF _Toc482958386 \h </w:instrText>
            </w:r>
            <w:r w:rsidRPr="008E5AFD">
              <w:rPr>
                <w:rFonts w:ascii="Verdana" w:hAnsi="Verdana"/>
                <w:noProof/>
                <w:webHidden/>
                <w:sz w:val="20"/>
                <w:szCs w:val="20"/>
              </w:rPr>
            </w:r>
            <w:r w:rsidRPr="008E5AFD">
              <w:rPr>
                <w:rFonts w:ascii="Verdana" w:hAnsi="Verdana"/>
                <w:noProof/>
                <w:webHidden/>
                <w:sz w:val="20"/>
                <w:szCs w:val="20"/>
              </w:rPr>
              <w:fldChar w:fldCharType="separate"/>
            </w:r>
            <w:r w:rsidRPr="008E5AFD">
              <w:rPr>
                <w:rFonts w:ascii="Verdana" w:hAnsi="Verdana"/>
                <w:noProof/>
                <w:webHidden/>
                <w:sz w:val="20"/>
                <w:szCs w:val="20"/>
              </w:rPr>
              <w:t>3</w:t>
            </w:r>
            <w:r w:rsidRPr="008E5AFD">
              <w:rPr>
                <w:rFonts w:ascii="Verdana" w:hAnsi="Verdana"/>
                <w:noProof/>
                <w:webHidden/>
                <w:sz w:val="20"/>
                <w:szCs w:val="20"/>
              </w:rPr>
              <w:fldChar w:fldCharType="end"/>
            </w:r>
          </w:hyperlink>
        </w:p>
        <w:p w:rsidR="008E5AFD" w:rsidRPr="008E5AFD" w:rsidRDefault="008E5AFD">
          <w:pPr>
            <w:pStyle w:val="Inhopg2"/>
            <w:tabs>
              <w:tab w:val="right" w:leader="dot" w:pos="9062"/>
            </w:tabs>
            <w:rPr>
              <w:rFonts w:ascii="Verdana" w:hAnsi="Verdana"/>
              <w:noProof/>
              <w:sz w:val="20"/>
              <w:szCs w:val="20"/>
            </w:rPr>
          </w:pPr>
          <w:hyperlink w:anchor="_Toc482958387" w:history="1">
            <w:r w:rsidRPr="008E5AFD">
              <w:rPr>
                <w:rStyle w:val="Hyperlink"/>
                <w:rFonts w:ascii="Verdana" w:hAnsi="Verdana"/>
                <w:b/>
                <w:noProof/>
                <w:sz w:val="20"/>
                <w:szCs w:val="20"/>
              </w:rPr>
              <w:t>1.1 Het verschil tussen plagen en pesten</w:t>
            </w:r>
            <w:r w:rsidRPr="008E5AFD">
              <w:rPr>
                <w:rFonts w:ascii="Verdana" w:hAnsi="Verdana"/>
                <w:noProof/>
                <w:webHidden/>
                <w:sz w:val="20"/>
                <w:szCs w:val="20"/>
              </w:rPr>
              <w:tab/>
            </w:r>
            <w:r w:rsidRPr="008E5AFD">
              <w:rPr>
                <w:rFonts w:ascii="Verdana" w:hAnsi="Verdana"/>
                <w:noProof/>
                <w:webHidden/>
                <w:sz w:val="20"/>
                <w:szCs w:val="20"/>
              </w:rPr>
              <w:fldChar w:fldCharType="begin"/>
            </w:r>
            <w:r w:rsidRPr="008E5AFD">
              <w:rPr>
                <w:rFonts w:ascii="Verdana" w:hAnsi="Verdana"/>
                <w:noProof/>
                <w:webHidden/>
                <w:sz w:val="20"/>
                <w:szCs w:val="20"/>
              </w:rPr>
              <w:instrText xml:space="preserve"> PAGEREF _Toc482958387 \h </w:instrText>
            </w:r>
            <w:r w:rsidRPr="008E5AFD">
              <w:rPr>
                <w:rFonts w:ascii="Verdana" w:hAnsi="Verdana"/>
                <w:noProof/>
                <w:webHidden/>
                <w:sz w:val="20"/>
                <w:szCs w:val="20"/>
              </w:rPr>
            </w:r>
            <w:r w:rsidRPr="008E5AFD">
              <w:rPr>
                <w:rFonts w:ascii="Verdana" w:hAnsi="Verdana"/>
                <w:noProof/>
                <w:webHidden/>
                <w:sz w:val="20"/>
                <w:szCs w:val="20"/>
              </w:rPr>
              <w:fldChar w:fldCharType="separate"/>
            </w:r>
            <w:r w:rsidRPr="008E5AFD">
              <w:rPr>
                <w:rFonts w:ascii="Verdana" w:hAnsi="Verdana"/>
                <w:noProof/>
                <w:webHidden/>
                <w:sz w:val="20"/>
                <w:szCs w:val="20"/>
              </w:rPr>
              <w:t>3</w:t>
            </w:r>
            <w:r w:rsidRPr="008E5AFD">
              <w:rPr>
                <w:rFonts w:ascii="Verdana" w:hAnsi="Verdana"/>
                <w:noProof/>
                <w:webHidden/>
                <w:sz w:val="20"/>
                <w:szCs w:val="20"/>
              </w:rPr>
              <w:fldChar w:fldCharType="end"/>
            </w:r>
          </w:hyperlink>
        </w:p>
        <w:p w:rsidR="008E5AFD" w:rsidRPr="008E5AFD" w:rsidRDefault="008E5AFD">
          <w:pPr>
            <w:pStyle w:val="Inhopg2"/>
            <w:tabs>
              <w:tab w:val="right" w:leader="dot" w:pos="9062"/>
            </w:tabs>
            <w:rPr>
              <w:rFonts w:ascii="Verdana" w:hAnsi="Verdana"/>
              <w:noProof/>
              <w:sz w:val="20"/>
              <w:szCs w:val="20"/>
            </w:rPr>
          </w:pPr>
          <w:hyperlink w:anchor="_Toc482958388" w:history="1">
            <w:r w:rsidRPr="008E5AFD">
              <w:rPr>
                <w:rStyle w:val="Hyperlink"/>
                <w:rFonts w:ascii="Verdana" w:hAnsi="Verdana"/>
                <w:b/>
                <w:noProof/>
                <w:sz w:val="20"/>
                <w:szCs w:val="20"/>
              </w:rPr>
              <w:t>1.2 Het probleem dat pesten heet.</w:t>
            </w:r>
            <w:r w:rsidRPr="008E5AFD">
              <w:rPr>
                <w:rFonts w:ascii="Verdana" w:hAnsi="Verdana"/>
                <w:noProof/>
                <w:webHidden/>
                <w:sz w:val="20"/>
                <w:szCs w:val="20"/>
              </w:rPr>
              <w:tab/>
            </w:r>
            <w:r w:rsidRPr="008E5AFD">
              <w:rPr>
                <w:rFonts w:ascii="Verdana" w:hAnsi="Verdana"/>
                <w:noProof/>
                <w:webHidden/>
                <w:sz w:val="20"/>
                <w:szCs w:val="20"/>
              </w:rPr>
              <w:fldChar w:fldCharType="begin"/>
            </w:r>
            <w:r w:rsidRPr="008E5AFD">
              <w:rPr>
                <w:rFonts w:ascii="Verdana" w:hAnsi="Verdana"/>
                <w:noProof/>
                <w:webHidden/>
                <w:sz w:val="20"/>
                <w:szCs w:val="20"/>
              </w:rPr>
              <w:instrText xml:space="preserve"> PAGEREF _Toc482958388 \h </w:instrText>
            </w:r>
            <w:r w:rsidRPr="008E5AFD">
              <w:rPr>
                <w:rFonts w:ascii="Verdana" w:hAnsi="Verdana"/>
                <w:noProof/>
                <w:webHidden/>
                <w:sz w:val="20"/>
                <w:szCs w:val="20"/>
              </w:rPr>
            </w:r>
            <w:r w:rsidRPr="008E5AFD">
              <w:rPr>
                <w:rFonts w:ascii="Verdana" w:hAnsi="Verdana"/>
                <w:noProof/>
                <w:webHidden/>
                <w:sz w:val="20"/>
                <w:szCs w:val="20"/>
              </w:rPr>
              <w:fldChar w:fldCharType="separate"/>
            </w:r>
            <w:r w:rsidRPr="008E5AFD">
              <w:rPr>
                <w:rFonts w:ascii="Verdana" w:hAnsi="Verdana"/>
                <w:noProof/>
                <w:webHidden/>
                <w:sz w:val="20"/>
                <w:szCs w:val="20"/>
              </w:rPr>
              <w:t>3</w:t>
            </w:r>
            <w:r w:rsidRPr="008E5AFD">
              <w:rPr>
                <w:rFonts w:ascii="Verdana" w:hAnsi="Verdana"/>
                <w:noProof/>
                <w:webHidden/>
                <w:sz w:val="20"/>
                <w:szCs w:val="20"/>
              </w:rPr>
              <w:fldChar w:fldCharType="end"/>
            </w:r>
          </w:hyperlink>
        </w:p>
        <w:p w:rsidR="008E5AFD" w:rsidRPr="008E5AFD" w:rsidRDefault="008E5AFD">
          <w:pPr>
            <w:pStyle w:val="Inhopg2"/>
            <w:tabs>
              <w:tab w:val="right" w:leader="dot" w:pos="9062"/>
            </w:tabs>
            <w:rPr>
              <w:rFonts w:ascii="Verdana" w:hAnsi="Verdana"/>
              <w:noProof/>
              <w:sz w:val="20"/>
              <w:szCs w:val="20"/>
            </w:rPr>
          </w:pPr>
          <w:hyperlink w:anchor="_Toc482958389" w:history="1">
            <w:r w:rsidRPr="008E5AFD">
              <w:rPr>
                <w:rStyle w:val="Hyperlink"/>
                <w:rFonts w:ascii="Verdana" w:hAnsi="Verdana"/>
                <w:b/>
                <w:noProof/>
                <w:sz w:val="20"/>
                <w:szCs w:val="20"/>
              </w:rPr>
              <w:t>1.3 Hoe willen wij omgaan met veiligheid in de school?</w:t>
            </w:r>
            <w:r w:rsidRPr="008E5AFD">
              <w:rPr>
                <w:rFonts w:ascii="Verdana" w:hAnsi="Verdana"/>
                <w:noProof/>
                <w:webHidden/>
                <w:sz w:val="20"/>
                <w:szCs w:val="20"/>
              </w:rPr>
              <w:tab/>
            </w:r>
            <w:r w:rsidRPr="008E5AFD">
              <w:rPr>
                <w:rFonts w:ascii="Verdana" w:hAnsi="Verdana"/>
                <w:noProof/>
                <w:webHidden/>
                <w:sz w:val="20"/>
                <w:szCs w:val="20"/>
              </w:rPr>
              <w:fldChar w:fldCharType="begin"/>
            </w:r>
            <w:r w:rsidRPr="008E5AFD">
              <w:rPr>
                <w:rFonts w:ascii="Verdana" w:hAnsi="Verdana"/>
                <w:noProof/>
                <w:webHidden/>
                <w:sz w:val="20"/>
                <w:szCs w:val="20"/>
              </w:rPr>
              <w:instrText xml:space="preserve"> PAGEREF _Toc482958389 \h </w:instrText>
            </w:r>
            <w:r w:rsidRPr="008E5AFD">
              <w:rPr>
                <w:rFonts w:ascii="Verdana" w:hAnsi="Verdana"/>
                <w:noProof/>
                <w:webHidden/>
                <w:sz w:val="20"/>
                <w:szCs w:val="20"/>
              </w:rPr>
            </w:r>
            <w:r w:rsidRPr="008E5AFD">
              <w:rPr>
                <w:rFonts w:ascii="Verdana" w:hAnsi="Verdana"/>
                <w:noProof/>
                <w:webHidden/>
                <w:sz w:val="20"/>
                <w:szCs w:val="20"/>
              </w:rPr>
              <w:fldChar w:fldCharType="separate"/>
            </w:r>
            <w:r w:rsidRPr="008E5AFD">
              <w:rPr>
                <w:rFonts w:ascii="Verdana" w:hAnsi="Verdana"/>
                <w:noProof/>
                <w:webHidden/>
                <w:sz w:val="20"/>
                <w:szCs w:val="20"/>
              </w:rPr>
              <w:t>3</w:t>
            </w:r>
            <w:r w:rsidRPr="008E5AFD">
              <w:rPr>
                <w:rFonts w:ascii="Verdana" w:hAnsi="Verdana"/>
                <w:noProof/>
                <w:webHidden/>
                <w:sz w:val="20"/>
                <w:szCs w:val="20"/>
              </w:rPr>
              <w:fldChar w:fldCharType="end"/>
            </w:r>
          </w:hyperlink>
        </w:p>
        <w:p w:rsidR="008E5AFD" w:rsidRPr="008E5AFD" w:rsidRDefault="008E5AFD">
          <w:pPr>
            <w:pStyle w:val="Inhopg2"/>
            <w:tabs>
              <w:tab w:val="right" w:leader="dot" w:pos="9062"/>
            </w:tabs>
            <w:rPr>
              <w:rFonts w:ascii="Verdana" w:hAnsi="Verdana"/>
              <w:noProof/>
              <w:sz w:val="20"/>
              <w:szCs w:val="20"/>
            </w:rPr>
          </w:pPr>
          <w:hyperlink w:anchor="_Toc482958390" w:history="1">
            <w:r w:rsidRPr="008E5AFD">
              <w:rPr>
                <w:rStyle w:val="Hyperlink"/>
                <w:rFonts w:ascii="Verdana" w:hAnsi="Verdana"/>
                <w:b/>
                <w:noProof/>
                <w:sz w:val="20"/>
                <w:szCs w:val="20"/>
              </w:rPr>
              <w:t>1.4 Mogelijke oorzaken van pestgedrag</w:t>
            </w:r>
            <w:r w:rsidRPr="008E5AFD">
              <w:rPr>
                <w:rFonts w:ascii="Verdana" w:hAnsi="Verdana"/>
                <w:noProof/>
                <w:webHidden/>
                <w:sz w:val="20"/>
                <w:szCs w:val="20"/>
              </w:rPr>
              <w:tab/>
            </w:r>
            <w:r w:rsidRPr="008E5AFD">
              <w:rPr>
                <w:rFonts w:ascii="Verdana" w:hAnsi="Verdana"/>
                <w:noProof/>
                <w:webHidden/>
                <w:sz w:val="20"/>
                <w:szCs w:val="20"/>
              </w:rPr>
              <w:fldChar w:fldCharType="begin"/>
            </w:r>
            <w:r w:rsidRPr="008E5AFD">
              <w:rPr>
                <w:rFonts w:ascii="Verdana" w:hAnsi="Verdana"/>
                <w:noProof/>
                <w:webHidden/>
                <w:sz w:val="20"/>
                <w:szCs w:val="20"/>
              </w:rPr>
              <w:instrText xml:space="preserve"> PAGEREF _Toc482958390 \h </w:instrText>
            </w:r>
            <w:r w:rsidRPr="008E5AFD">
              <w:rPr>
                <w:rFonts w:ascii="Verdana" w:hAnsi="Verdana"/>
                <w:noProof/>
                <w:webHidden/>
                <w:sz w:val="20"/>
                <w:szCs w:val="20"/>
              </w:rPr>
            </w:r>
            <w:r w:rsidRPr="008E5AFD">
              <w:rPr>
                <w:rFonts w:ascii="Verdana" w:hAnsi="Verdana"/>
                <w:noProof/>
                <w:webHidden/>
                <w:sz w:val="20"/>
                <w:szCs w:val="20"/>
              </w:rPr>
              <w:fldChar w:fldCharType="separate"/>
            </w:r>
            <w:r w:rsidRPr="008E5AFD">
              <w:rPr>
                <w:rFonts w:ascii="Verdana" w:hAnsi="Verdana"/>
                <w:noProof/>
                <w:webHidden/>
                <w:sz w:val="20"/>
                <w:szCs w:val="20"/>
              </w:rPr>
              <w:t>4</w:t>
            </w:r>
            <w:r w:rsidRPr="008E5AFD">
              <w:rPr>
                <w:rFonts w:ascii="Verdana" w:hAnsi="Verdana"/>
                <w:noProof/>
                <w:webHidden/>
                <w:sz w:val="20"/>
                <w:szCs w:val="20"/>
              </w:rPr>
              <w:fldChar w:fldCharType="end"/>
            </w:r>
          </w:hyperlink>
        </w:p>
        <w:p w:rsidR="008E5AFD" w:rsidRPr="008E5AFD" w:rsidRDefault="008E5AFD">
          <w:pPr>
            <w:pStyle w:val="Inhopg2"/>
            <w:tabs>
              <w:tab w:val="right" w:leader="dot" w:pos="9062"/>
            </w:tabs>
            <w:rPr>
              <w:rFonts w:ascii="Verdana" w:hAnsi="Verdana"/>
              <w:noProof/>
              <w:sz w:val="20"/>
              <w:szCs w:val="20"/>
            </w:rPr>
          </w:pPr>
          <w:hyperlink w:anchor="_Toc482958391" w:history="1">
            <w:r w:rsidRPr="008E5AFD">
              <w:rPr>
                <w:rStyle w:val="Hyperlink"/>
                <w:rFonts w:ascii="Verdana" w:hAnsi="Verdana"/>
                <w:b/>
                <w:noProof/>
                <w:sz w:val="20"/>
                <w:szCs w:val="20"/>
              </w:rPr>
              <w:t>1.5 Online pesten</w:t>
            </w:r>
            <w:r w:rsidRPr="008E5AFD">
              <w:rPr>
                <w:rFonts w:ascii="Verdana" w:hAnsi="Verdana"/>
                <w:noProof/>
                <w:webHidden/>
                <w:sz w:val="20"/>
                <w:szCs w:val="20"/>
              </w:rPr>
              <w:tab/>
            </w:r>
            <w:r w:rsidRPr="008E5AFD">
              <w:rPr>
                <w:rFonts w:ascii="Verdana" w:hAnsi="Verdana"/>
                <w:noProof/>
                <w:webHidden/>
                <w:sz w:val="20"/>
                <w:szCs w:val="20"/>
              </w:rPr>
              <w:fldChar w:fldCharType="begin"/>
            </w:r>
            <w:r w:rsidRPr="008E5AFD">
              <w:rPr>
                <w:rFonts w:ascii="Verdana" w:hAnsi="Verdana"/>
                <w:noProof/>
                <w:webHidden/>
                <w:sz w:val="20"/>
                <w:szCs w:val="20"/>
              </w:rPr>
              <w:instrText xml:space="preserve"> PAGEREF _Toc482958391 \h </w:instrText>
            </w:r>
            <w:r w:rsidRPr="008E5AFD">
              <w:rPr>
                <w:rFonts w:ascii="Verdana" w:hAnsi="Verdana"/>
                <w:noProof/>
                <w:webHidden/>
                <w:sz w:val="20"/>
                <w:szCs w:val="20"/>
              </w:rPr>
            </w:r>
            <w:r w:rsidRPr="008E5AFD">
              <w:rPr>
                <w:rFonts w:ascii="Verdana" w:hAnsi="Verdana"/>
                <w:noProof/>
                <w:webHidden/>
                <w:sz w:val="20"/>
                <w:szCs w:val="20"/>
              </w:rPr>
              <w:fldChar w:fldCharType="separate"/>
            </w:r>
            <w:r w:rsidRPr="008E5AFD">
              <w:rPr>
                <w:rFonts w:ascii="Verdana" w:hAnsi="Verdana"/>
                <w:noProof/>
                <w:webHidden/>
                <w:sz w:val="20"/>
                <w:szCs w:val="20"/>
              </w:rPr>
              <w:t>4</w:t>
            </w:r>
            <w:r w:rsidRPr="008E5AFD">
              <w:rPr>
                <w:rFonts w:ascii="Verdana" w:hAnsi="Verdana"/>
                <w:noProof/>
                <w:webHidden/>
                <w:sz w:val="20"/>
                <w:szCs w:val="20"/>
              </w:rPr>
              <w:fldChar w:fldCharType="end"/>
            </w:r>
          </w:hyperlink>
        </w:p>
        <w:p w:rsidR="008E5AFD" w:rsidRPr="008E5AFD" w:rsidRDefault="008E5AFD">
          <w:pPr>
            <w:pStyle w:val="Inhopg1"/>
            <w:tabs>
              <w:tab w:val="left" w:pos="660"/>
              <w:tab w:val="right" w:leader="dot" w:pos="9062"/>
            </w:tabs>
            <w:rPr>
              <w:rFonts w:ascii="Verdana" w:hAnsi="Verdana"/>
              <w:noProof/>
              <w:sz w:val="20"/>
              <w:szCs w:val="20"/>
            </w:rPr>
          </w:pPr>
          <w:hyperlink w:anchor="_Toc482958392" w:history="1">
            <w:r w:rsidRPr="008E5AFD">
              <w:rPr>
                <w:rStyle w:val="Hyperlink"/>
                <w:rFonts w:ascii="Verdana" w:hAnsi="Verdana"/>
                <w:b/>
                <w:noProof/>
                <w:sz w:val="20"/>
                <w:szCs w:val="20"/>
              </w:rPr>
              <w:t>2.</w:t>
            </w:r>
            <w:r w:rsidRPr="008E5AFD">
              <w:rPr>
                <w:rFonts w:ascii="Verdana" w:hAnsi="Verdana"/>
                <w:noProof/>
                <w:sz w:val="20"/>
                <w:szCs w:val="20"/>
              </w:rPr>
              <w:tab/>
            </w:r>
            <w:r w:rsidRPr="008E5AFD">
              <w:rPr>
                <w:rStyle w:val="Hyperlink"/>
                <w:rFonts w:ascii="Verdana" w:hAnsi="Verdana"/>
                <w:b/>
                <w:noProof/>
                <w:sz w:val="20"/>
                <w:szCs w:val="20"/>
              </w:rPr>
              <w:t>De vijfsporenaanpak</w:t>
            </w:r>
            <w:r w:rsidRPr="008E5AFD">
              <w:rPr>
                <w:rFonts w:ascii="Verdana" w:hAnsi="Verdana"/>
                <w:noProof/>
                <w:webHidden/>
                <w:sz w:val="20"/>
                <w:szCs w:val="20"/>
              </w:rPr>
              <w:tab/>
            </w:r>
            <w:r w:rsidRPr="008E5AFD">
              <w:rPr>
                <w:rFonts w:ascii="Verdana" w:hAnsi="Verdana"/>
                <w:noProof/>
                <w:webHidden/>
                <w:sz w:val="20"/>
                <w:szCs w:val="20"/>
              </w:rPr>
              <w:fldChar w:fldCharType="begin"/>
            </w:r>
            <w:r w:rsidRPr="008E5AFD">
              <w:rPr>
                <w:rFonts w:ascii="Verdana" w:hAnsi="Verdana"/>
                <w:noProof/>
                <w:webHidden/>
                <w:sz w:val="20"/>
                <w:szCs w:val="20"/>
              </w:rPr>
              <w:instrText xml:space="preserve"> PAGEREF _Toc482958392 \h </w:instrText>
            </w:r>
            <w:r w:rsidRPr="008E5AFD">
              <w:rPr>
                <w:rFonts w:ascii="Verdana" w:hAnsi="Verdana"/>
                <w:noProof/>
                <w:webHidden/>
                <w:sz w:val="20"/>
                <w:szCs w:val="20"/>
              </w:rPr>
            </w:r>
            <w:r w:rsidRPr="008E5AFD">
              <w:rPr>
                <w:rFonts w:ascii="Verdana" w:hAnsi="Verdana"/>
                <w:noProof/>
                <w:webHidden/>
                <w:sz w:val="20"/>
                <w:szCs w:val="20"/>
              </w:rPr>
              <w:fldChar w:fldCharType="separate"/>
            </w:r>
            <w:r w:rsidRPr="008E5AFD">
              <w:rPr>
                <w:rFonts w:ascii="Verdana" w:hAnsi="Verdana"/>
                <w:noProof/>
                <w:webHidden/>
                <w:sz w:val="20"/>
                <w:szCs w:val="20"/>
              </w:rPr>
              <w:t>5</w:t>
            </w:r>
            <w:r w:rsidRPr="008E5AFD">
              <w:rPr>
                <w:rFonts w:ascii="Verdana" w:hAnsi="Verdana"/>
                <w:noProof/>
                <w:webHidden/>
                <w:sz w:val="20"/>
                <w:szCs w:val="20"/>
              </w:rPr>
              <w:fldChar w:fldCharType="end"/>
            </w:r>
          </w:hyperlink>
        </w:p>
        <w:p w:rsidR="008E5AFD" w:rsidRPr="008E5AFD" w:rsidRDefault="008E5AFD">
          <w:pPr>
            <w:pStyle w:val="Inhopg2"/>
            <w:tabs>
              <w:tab w:val="right" w:leader="dot" w:pos="9062"/>
            </w:tabs>
            <w:rPr>
              <w:rFonts w:ascii="Verdana" w:hAnsi="Verdana"/>
              <w:noProof/>
              <w:sz w:val="20"/>
              <w:szCs w:val="20"/>
            </w:rPr>
          </w:pPr>
          <w:hyperlink w:anchor="_Toc482958393" w:history="1">
            <w:r w:rsidRPr="008E5AFD">
              <w:rPr>
                <w:rStyle w:val="Hyperlink"/>
                <w:rFonts w:ascii="Verdana" w:hAnsi="Verdana"/>
                <w:b/>
                <w:noProof/>
                <w:sz w:val="20"/>
                <w:szCs w:val="20"/>
              </w:rPr>
              <w:t>Preventieve maatregelen</w:t>
            </w:r>
            <w:r w:rsidRPr="008E5AFD">
              <w:rPr>
                <w:rFonts w:ascii="Verdana" w:hAnsi="Verdana"/>
                <w:noProof/>
                <w:webHidden/>
                <w:sz w:val="20"/>
                <w:szCs w:val="20"/>
              </w:rPr>
              <w:tab/>
            </w:r>
            <w:r w:rsidRPr="008E5AFD">
              <w:rPr>
                <w:rFonts w:ascii="Verdana" w:hAnsi="Verdana"/>
                <w:noProof/>
                <w:webHidden/>
                <w:sz w:val="20"/>
                <w:szCs w:val="20"/>
              </w:rPr>
              <w:fldChar w:fldCharType="begin"/>
            </w:r>
            <w:r w:rsidRPr="008E5AFD">
              <w:rPr>
                <w:rFonts w:ascii="Verdana" w:hAnsi="Verdana"/>
                <w:noProof/>
                <w:webHidden/>
                <w:sz w:val="20"/>
                <w:szCs w:val="20"/>
              </w:rPr>
              <w:instrText xml:space="preserve"> PAGEREF _Toc482958393 \h </w:instrText>
            </w:r>
            <w:r w:rsidRPr="008E5AFD">
              <w:rPr>
                <w:rFonts w:ascii="Verdana" w:hAnsi="Verdana"/>
                <w:noProof/>
                <w:webHidden/>
                <w:sz w:val="20"/>
                <w:szCs w:val="20"/>
              </w:rPr>
            </w:r>
            <w:r w:rsidRPr="008E5AFD">
              <w:rPr>
                <w:rFonts w:ascii="Verdana" w:hAnsi="Verdana"/>
                <w:noProof/>
                <w:webHidden/>
                <w:sz w:val="20"/>
                <w:szCs w:val="20"/>
              </w:rPr>
              <w:fldChar w:fldCharType="separate"/>
            </w:r>
            <w:r w:rsidRPr="008E5AFD">
              <w:rPr>
                <w:rFonts w:ascii="Verdana" w:hAnsi="Verdana"/>
                <w:noProof/>
                <w:webHidden/>
                <w:sz w:val="20"/>
                <w:szCs w:val="20"/>
              </w:rPr>
              <w:t>5</w:t>
            </w:r>
            <w:r w:rsidRPr="008E5AFD">
              <w:rPr>
                <w:rFonts w:ascii="Verdana" w:hAnsi="Verdana"/>
                <w:noProof/>
                <w:webHidden/>
                <w:sz w:val="20"/>
                <w:szCs w:val="20"/>
              </w:rPr>
              <w:fldChar w:fldCharType="end"/>
            </w:r>
          </w:hyperlink>
        </w:p>
        <w:p w:rsidR="008E5AFD" w:rsidRPr="008E5AFD" w:rsidRDefault="008E5AFD">
          <w:pPr>
            <w:pStyle w:val="Inhopg1"/>
            <w:tabs>
              <w:tab w:val="right" w:leader="dot" w:pos="9062"/>
            </w:tabs>
            <w:rPr>
              <w:rFonts w:ascii="Verdana" w:hAnsi="Verdana"/>
              <w:noProof/>
              <w:sz w:val="20"/>
              <w:szCs w:val="20"/>
            </w:rPr>
          </w:pPr>
          <w:hyperlink w:anchor="_Toc482958394" w:history="1">
            <w:r w:rsidRPr="008E5AFD">
              <w:rPr>
                <w:rStyle w:val="Hyperlink"/>
                <w:rFonts w:ascii="Verdana" w:hAnsi="Verdana"/>
                <w:b/>
                <w:noProof/>
                <w:sz w:val="20"/>
                <w:szCs w:val="20"/>
              </w:rPr>
              <w:t>3. Aanpak van ruzies en pestgedrag in 4 stappen.</w:t>
            </w:r>
            <w:r w:rsidRPr="008E5AFD">
              <w:rPr>
                <w:rFonts w:ascii="Verdana" w:hAnsi="Verdana"/>
                <w:noProof/>
                <w:webHidden/>
                <w:sz w:val="20"/>
                <w:szCs w:val="20"/>
              </w:rPr>
              <w:tab/>
            </w:r>
            <w:r w:rsidRPr="008E5AFD">
              <w:rPr>
                <w:rFonts w:ascii="Verdana" w:hAnsi="Verdana"/>
                <w:noProof/>
                <w:webHidden/>
                <w:sz w:val="20"/>
                <w:szCs w:val="20"/>
              </w:rPr>
              <w:fldChar w:fldCharType="begin"/>
            </w:r>
            <w:r w:rsidRPr="008E5AFD">
              <w:rPr>
                <w:rFonts w:ascii="Verdana" w:hAnsi="Verdana"/>
                <w:noProof/>
                <w:webHidden/>
                <w:sz w:val="20"/>
                <w:szCs w:val="20"/>
              </w:rPr>
              <w:instrText xml:space="preserve"> PAGEREF _Toc482958394 \h </w:instrText>
            </w:r>
            <w:r w:rsidRPr="008E5AFD">
              <w:rPr>
                <w:rFonts w:ascii="Verdana" w:hAnsi="Verdana"/>
                <w:noProof/>
                <w:webHidden/>
                <w:sz w:val="20"/>
                <w:szCs w:val="20"/>
              </w:rPr>
            </w:r>
            <w:r w:rsidRPr="008E5AFD">
              <w:rPr>
                <w:rFonts w:ascii="Verdana" w:hAnsi="Verdana"/>
                <w:noProof/>
                <w:webHidden/>
                <w:sz w:val="20"/>
                <w:szCs w:val="20"/>
              </w:rPr>
              <w:fldChar w:fldCharType="separate"/>
            </w:r>
            <w:r w:rsidRPr="008E5AFD">
              <w:rPr>
                <w:rFonts w:ascii="Verdana" w:hAnsi="Verdana"/>
                <w:noProof/>
                <w:webHidden/>
                <w:sz w:val="20"/>
                <w:szCs w:val="20"/>
              </w:rPr>
              <w:t>6</w:t>
            </w:r>
            <w:r w:rsidRPr="008E5AFD">
              <w:rPr>
                <w:rFonts w:ascii="Verdana" w:hAnsi="Verdana"/>
                <w:noProof/>
                <w:webHidden/>
                <w:sz w:val="20"/>
                <w:szCs w:val="20"/>
              </w:rPr>
              <w:fldChar w:fldCharType="end"/>
            </w:r>
          </w:hyperlink>
        </w:p>
        <w:p w:rsidR="008E5AFD" w:rsidRPr="008E5AFD" w:rsidRDefault="008E5AFD">
          <w:pPr>
            <w:pStyle w:val="Inhopg1"/>
            <w:tabs>
              <w:tab w:val="right" w:leader="dot" w:pos="9062"/>
            </w:tabs>
            <w:rPr>
              <w:rFonts w:ascii="Verdana" w:hAnsi="Verdana"/>
              <w:noProof/>
              <w:sz w:val="20"/>
              <w:szCs w:val="20"/>
            </w:rPr>
          </w:pPr>
          <w:hyperlink w:anchor="_Toc482958395" w:history="1">
            <w:r w:rsidRPr="008E5AFD">
              <w:rPr>
                <w:rStyle w:val="Hyperlink"/>
                <w:rFonts w:ascii="Verdana" w:hAnsi="Verdana"/>
                <w:b/>
                <w:noProof/>
                <w:sz w:val="20"/>
                <w:szCs w:val="20"/>
              </w:rPr>
              <w:t>4. Consequenties</w:t>
            </w:r>
            <w:r w:rsidRPr="008E5AFD">
              <w:rPr>
                <w:rFonts w:ascii="Verdana" w:hAnsi="Verdana"/>
                <w:noProof/>
                <w:webHidden/>
                <w:sz w:val="20"/>
                <w:szCs w:val="20"/>
              </w:rPr>
              <w:tab/>
            </w:r>
            <w:r w:rsidRPr="008E5AFD">
              <w:rPr>
                <w:rFonts w:ascii="Verdana" w:hAnsi="Verdana"/>
                <w:noProof/>
                <w:webHidden/>
                <w:sz w:val="20"/>
                <w:szCs w:val="20"/>
              </w:rPr>
              <w:fldChar w:fldCharType="begin"/>
            </w:r>
            <w:r w:rsidRPr="008E5AFD">
              <w:rPr>
                <w:rFonts w:ascii="Verdana" w:hAnsi="Verdana"/>
                <w:noProof/>
                <w:webHidden/>
                <w:sz w:val="20"/>
                <w:szCs w:val="20"/>
              </w:rPr>
              <w:instrText xml:space="preserve"> PAGEREF _Toc482958395 \h </w:instrText>
            </w:r>
            <w:r w:rsidRPr="008E5AFD">
              <w:rPr>
                <w:rFonts w:ascii="Verdana" w:hAnsi="Verdana"/>
                <w:noProof/>
                <w:webHidden/>
                <w:sz w:val="20"/>
                <w:szCs w:val="20"/>
              </w:rPr>
            </w:r>
            <w:r w:rsidRPr="008E5AFD">
              <w:rPr>
                <w:rFonts w:ascii="Verdana" w:hAnsi="Verdana"/>
                <w:noProof/>
                <w:webHidden/>
                <w:sz w:val="20"/>
                <w:szCs w:val="20"/>
              </w:rPr>
              <w:fldChar w:fldCharType="separate"/>
            </w:r>
            <w:r w:rsidRPr="008E5AFD">
              <w:rPr>
                <w:rFonts w:ascii="Verdana" w:hAnsi="Verdana"/>
                <w:noProof/>
                <w:webHidden/>
                <w:sz w:val="20"/>
                <w:szCs w:val="20"/>
              </w:rPr>
              <w:t>6</w:t>
            </w:r>
            <w:r w:rsidRPr="008E5AFD">
              <w:rPr>
                <w:rFonts w:ascii="Verdana" w:hAnsi="Verdana"/>
                <w:noProof/>
                <w:webHidden/>
                <w:sz w:val="20"/>
                <w:szCs w:val="20"/>
              </w:rPr>
              <w:fldChar w:fldCharType="end"/>
            </w:r>
          </w:hyperlink>
        </w:p>
        <w:p w:rsidR="008E5AFD" w:rsidRPr="008E5AFD" w:rsidRDefault="008E5AFD">
          <w:pPr>
            <w:pStyle w:val="Inhopg1"/>
            <w:tabs>
              <w:tab w:val="right" w:leader="dot" w:pos="9062"/>
            </w:tabs>
            <w:rPr>
              <w:rFonts w:ascii="Verdana" w:hAnsi="Verdana"/>
              <w:noProof/>
              <w:sz w:val="20"/>
              <w:szCs w:val="20"/>
            </w:rPr>
          </w:pPr>
          <w:hyperlink w:anchor="_Toc482958396" w:history="1">
            <w:r w:rsidRPr="008E5AFD">
              <w:rPr>
                <w:rStyle w:val="Hyperlink"/>
                <w:rFonts w:ascii="Verdana" w:eastAsia="Trebuchet MS" w:hAnsi="Verdana"/>
                <w:b/>
                <w:noProof/>
                <w:sz w:val="20"/>
                <w:szCs w:val="20"/>
                <w:lang w:eastAsia="hi-IN" w:bidi="hi-IN"/>
              </w:rPr>
              <w:t>5. Websites</w:t>
            </w:r>
            <w:r w:rsidRPr="008E5AFD">
              <w:rPr>
                <w:rFonts w:ascii="Verdana" w:hAnsi="Verdana"/>
                <w:noProof/>
                <w:webHidden/>
                <w:sz w:val="20"/>
                <w:szCs w:val="20"/>
              </w:rPr>
              <w:tab/>
            </w:r>
            <w:r w:rsidRPr="008E5AFD">
              <w:rPr>
                <w:rFonts w:ascii="Verdana" w:hAnsi="Verdana"/>
                <w:noProof/>
                <w:webHidden/>
                <w:sz w:val="20"/>
                <w:szCs w:val="20"/>
              </w:rPr>
              <w:fldChar w:fldCharType="begin"/>
            </w:r>
            <w:r w:rsidRPr="008E5AFD">
              <w:rPr>
                <w:rFonts w:ascii="Verdana" w:hAnsi="Verdana"/>
                <w:noProof/>
                <w:webHidden/>
                <w:sz w:val="20"/>
                <w:szCs w:val="20"/>
              </w:rPr>
              <w:instrText xml:space="preserve"> PAGEREF _Toc482958396 \h </w:instrText>
            </w:r>
            <w:r w:rsidRPr="008E5AFD">
              <w:rPr>
                <w:rFonts w:ascii="Verdana" w:hAnsi="Verdana"/>
                <w:noProof/>
                <w:webHidden/>
                <w:sz w:val="20"/>
                <w:szCs w:val="20"/>
              </w:rPr>
            </w:r>
            <w:r w:rsidRPr="008E5AFD">
              <w:rPr>
                <w:rFonts w:ascii="Verdana" w:hAnsi="Verdana"/>
                <w:noProof/>
                <w:webHidden/>
                <w:sz w:val="20"/>
                <w:szCs w:val="20"/>
              </w:rPr>
              <w:fldChar w:fldCharType="separate"/>
            </w:r>
            <w:r w:rsidRPr="008E5AFD">
              <w:rPr>
                <w:rFonts w:ascii="Verdana" w:hAnsi="Verdana"/>
                <w:noProof/>
                <w:webHidden/>
                <w:sz w:val="20"/>
                <w:szCs w:val="20"/>
              </w:rPr>
              <w:t>7</w:t>
            </w:r>
            <w:r w:rsidRPr="008E5AFD">
              <w:rPr>
                <w:rFonts w:ascii="Verdana" w:hAnsi="Verdana"/>
                <w:noProof/>
                <w:webHidden/>
                <w:sz w:val="20"/>
                <w:szCs w:val="20"/>
              </w:rPr>
              <w:fldChar w:fldCharType="end"/>
            </w:r>
          </w:hyperlink>
        </w:p>
        <w:p w:rsidR="008E5AFD" w:rsidRPr="008E5AFD" w:rsidRDefault="008E5AFD">
          <w:pPr>
            <w:pStyle w:val="Inhopg1"/>
            <w:tabs>
              <w:tab w:val="right" w:leader="dot" w:pos="9062"/>
            </w:tabs>
            <w:rPr>
              <w:rFonts w:ascii="Verdana" w:hAnsi="Verdana"/>
              <w:noProof/>
              <w:sz w:val="20"/>
              <w:szCs w:val="20"/>
            </w:rPr>
          </w:pPr>
          <w:hyperlink w:anchor="_Toc482958397" w:history="1">
            <w:r w:rsidRPr="008E5AFD">
              <w:rPr>
                <w:rStyle w:val="Hyperlink"/>
                <w:rFonts w:ascii="Verdana" w:hAnsi="Verdana"/>
                <w:b/>
                <w:noProof/>
                <w:sz w:val="20"/>
                <w:szCs w:val="20"/>
              </w:rPr>
              <w:t>Bijlage 1</w:t>
            </w:r>
            <w:r w:rsidRPr="008E5AFD">
              <w:rPr>
                <w:rFonts w:ascii="Verdana" w:hAnsi="Verdana"/>
                <w:noProof/>
                <w:webHidden/>
                <w:sz w:val="20"/>
                <w:szCs w:val="20"/>
              </w:rPr>
              <w:tab/>
            </w:r>
            <w:r w:rsidRPr="008E5AFD">
              <w:rPr>
                <w:rFonts w:ascii="Verdana" w:hAnsi="Verdana"/>
                <w:noProof/>
                <w:webHidden/>
                <w:sz w:val="20"/>
                <w:szCs w:val="20"/>
              </w:rPr>
              <w:fldChar w:fldCharType="begin"/>
            </w:r>
            <w:r w:rsidRPr="008E5AFD">
              <w:rPr>
                <w:rFonts w:ascii="Verdana" w:hAnsi="Verdana"/>
                <w:noProof/>
                <w:webHidden/>
                <w:sz w:val="20"/>
                <w:szCs w:val="20"/>
              </w:rPr>
              <w:instrText xml:space="preserve"> PAGEREF _Toc482958397 \h </w:instrText>
            </w:r>
            <w:r w:rsidRPr="008E5AFD">
              <w:rPr>
                <w:rFonts w:ascii="Verdana" w:hAnsi="Verdana"/>
                <w:noProof/>
                <w:webHidden/>
                <w:sz w:val="20"/>
                <w:szCs w:val="20"/>
              </w:rPr>
            </w:r>
            <w:r w:rsidRPr="008E5AFD">
              <w:rPr>
                <w:rFonts w:ascii="Verdana" w:hAnsi="Verdana"/>
                <w:noProof/>
                <w:webHidden/>
                <w:sz w:val="20"/>
                <w:szCs w:val="20"/>
              </w:rPr>
              <w:fldChar w:fldCharType="separate"/>
            </w:r>
            <w:r w:rsidRPr="008E5AFD">
              <w:rPr>
                <w:rFonts w:ascii="Verdana" w:hAnsi="Verdana"/>
                <w:noProof/>
                <w:webHidden/>
                <w:sz w:val="20"/>
                <w:szCs w:val="20"/>
              </w:rPr>
              <w:t>7</w:t>
            </w:r>
            <w:r w:rsidRPr="008E5AFD">
              <w:rPr>
                <w:rFonts w:ascii="Verdana" w:hAnsi="Verdana"/>
                <w:noProof/>
                <w:webHidden/>
                <w:sz w:val="20"/>
                <w:szCs w:val="20"/>
              </w:rPr>
              <w:fldChar w:fldCharType="end"/>
            </w:r>
          </w:hyperlink>
        </w:p>
        <w:p w:rsidR="008E5AFD" w:rsidRPr="008E5AFD" w:rsidRDefault="008E5AFD">
          <w:pPr>
            <w:pStyle w:val="Inhopg2"/>
            <w:tabs>
              <w:tab w:val="right" w:leader="dot" w:pos="9062"/>
            </w:tabs>
            <w:rPr>
              <w:rFonts w:ascii="Verdana" w:hAnsi="Verdana"/>
              <w:noProof/>
              <w:sz w:val="20"/>
              <w:szCs w:val="20"/>
            </w:rPr>
          </w:pPr>
          <w:hyperlink w:anchor="_Toc482958398" w:history="1">
            <w:r w:rsidRPr="008E5AFD">
              <w:rPr>
                <w:rStyle w:val="Hyperlink"/>
                <w:rFonts w:ascii="Verdana" w:hAnsi="Verdana"/>
                <w:b/>
                <w:noProof/>
                <w:sz w:val="20"/>
                <w:szCs w:val="20"/>
              </w:rPr>
              <w:t>Signalen van pesterijen kunnen zijn:</w:t>
            </w:r>
            <w:r w:rsidRPr="008E5AFD">
              <w:rPr>
                <w:rFonts w:ascii="Verdana" w:hAnsi="Verdana"/>
                <w:noProof/>
                <w:webHidden/>
                <w:sz w:val="20"/>
                <w:szCs w:val="20"/>
              </w:rPr>
              <w:tab/>
            </w:r>
            <w:r w:rsidRPr="008E5AFD">
              <w:rPr>
                <w:rFonts w:ascii="Verdana" w:hAnsi="Verdana"/>
                <w:noProof/>
                <w:webHidden/>
                <w:sz w:val="20"/>
                <w:szCs w:val="20"/>
              </w:rPr>
              <w:fldChar w:fldCharType="begin"/>
            </w:r>
            <w:r w:rsidRPr="008E5AFD">
              <w:rPr>
                <w:rFonts w:ascii="Verdana" w:hAnsi="Verdana"/>
                <w:noProof/>
                <w:webHidden/>
                <w:sz w:val="20"/>
                <w:szCs w:val="20"/>
              </w:rPr>
              <w:instrText xml:space="preserve"> PAGEREF _Toc482958398 \h </w:instrText>
            </w:r>
            <w:r w:rsidRPr="008E5AFD">
              <w:rPr>
                <w:rFonts w:ascii="Verdana" w:hAnsi="Verdana"/>
                <w:noProof/>
                <w:webHidden/>
                <w:sz w:val="20"/>
                <w:szCs w:val="20"/>
              </w:rPr>
            </w:r>
            <w:r w:rsidRPr="008E5AFD">
              <w:rPr>
                <w:rFonts w:ascii="Verdana" w:hAnsi="Verdana"/>
                <w:noProof/>
                <w:webHidden/>
                <w:sz w:val="20"/>
                <w:szCs w:val="20"/>
              </w:rPr>
              <w:fldChar w:fldCharType="separate"/>
            </w:r>
            <w:r w:rsidRPr="008E5AFD">
              <w:rPr>
                <w:rFonts w:ascii="Verdana" w:hAnsi="Verdana"/>
                <w:noProof/>
                <w:webHidden/>
                <w:sz w:val="20"/>
                <w:szCs w:val="20"/>
              </w:rPr>
              <w:t>7</w:t>
            </w:r>
            <w:r w:rsidRPr="008E5AFD">
              <w:rPr>
                <w:rFonts w:ascii="Verdana" w:hAnsi="Verdana"/>
                <w:noProof/>
                <w:webHidden/>
                <w:sz w:val="20"/>
                <w:szCs w:val="20"/>
              </w:rPr>
              <w:fldChar w:fldCharType="end"/>
            </w:r>
          </w:hyperlink>
        </w:p>
        <w:p w:rsidR="008E5AFD" w:rsidRPr="008E5AFD" w:rsidRDefault="008E5AFD">
          <w:pPr>
            <w:pStyle w:val="Inhopg2"/>
            <w:tabs>
              <w:tab w:val="right" w:leader="dot" w:pos="9062"/>
            </w:tabs>
            <w:rPr>
              <w:rFonts w:ascii="Verdana" w:hAnsi="Verdana"/>
              <w:noProof/>
              <w:sz w:val="20"/>
              <w:szCs w:val="20"/>
            </w:rPr>
          </w:pPr>
          <w:hyperlink w:anchor="_Toc482958399" w:history="1">
            <w:r w:rsidRPr="008E5AFD">
              <w:rPr>
                <w:rStyle w:val="Hyperlink"/>
                <w:rFonts w:ascii="Verdana" w:hAnsi="Verdana"/>
                <w:b/>
                <w:noProof/>
                <w:sz w:val="20"/>
                <w:szCs w:val="20"/>
              </w:rPr>
              <w:t>Probleemgedragingen/signaalgedragingen(ingedeeld in leeftijd)</w:t>
            </w:r>
            <w:r w:rsidRPr="008E5AFD">
              <w:rPr>
                <w:rFonts w:ascii="Verdana" w:hAnsi="Verdana"/>
                <w:noProof/>
                <w:webHidden/>
                <w:sz w:val="20"/>
                <w:szCs w:val="20"/>
              </w:rPr>
              <w:tab/>
            </w:r>
            <w:r w:rsidRPr="008E5AFD">
              <w:rPr>
                <w:rFonts w:ascii="Verdana" w:hAnsi="Verdana"/>
                <w:noProof/>
                <w:webHidden/>
                <w:sz w:val="20"/>
                <w:szCs w:val="20"/>
              </w:rPr>
              <w:fldChar w:fldCharType="begin"/>
            </w:r>
            <w:r w:rsidRPr="008E5AFD">
              <w:rPr>
                <w:rFonts w:ascii="Verdana" w:hAnsi="Verdana"/>
                <w:noProof/>
                <w:webHidden/>
                <w:sz w:val="20"/>
                <w:szCs w:val="20"/>
              </w:rPr>
              <w:instrText xml:space="preserve"> PAGEREF _Toc482958399 \h </w:instrText>
            </w:r>
            <w:r w:rsidRPr="008E5AFD">
              <w:rPr>
                <w:rFonts w:ascii="Verdana" w:hAnsi="Verdana"/>
                <w:noProof/>
                <w:webHidden/>
                <w:sz w:val="20"/>
                <w:szCs w:val="20"/>
              </w:rPr>
            </w:r>
            <w:r w:rsidRPr="008E5AFD">
              <w:rPr>
                <w:rFonts w:ascii="Verdana" w:hAnsi="Verdana"/>
                <w:noProof/>
                <w:webHidden/>
                <w:sz w:val="20"/>
                <w:szCs w:val="20"/>
              </w:rPr>
              <w:fldChar w:fldCharType="separate"/>
            </w:r>
            <w:r w:rsidRPr="008E5AFD">
              <w:rPr>
                <w:rFonts w:ascii="Verdana" w:hAnsi="Verdana"/>
                <w:noProof/>
                <w:webHidden/>
                <w:sz w:val="20"/>
                <w:szCs w:val="20"/>
              </w:rPr>
              <w:t>8</w:t>
            </w:r>
            <w:r w:rsidRPr="008E5AFD">
              <w:rPr>
                <w:rFonts w:ascii="Verdana" w:hAnsi="Verdana"/>
                <w:noProof/>
                <w:webHidden/>
                <w:sz w:val="20"/>
                <w:szCs w:val="20"/>
              </w:rPr>
              <w:fldChar w:fldCharType="end"/>
            </w:r>
          </w:hyperlink>
        </w:p>
        <w:p w:rsidR="008E5AFD" w:rsidRPr="008E5AFD" w:rsidRDefault="008E5AFD">
          <w:pPr>
            <w:pStyle w:val="Inhopg1"/>
            <w:tabs>
              <w:tab w:val="right" w:leader="dot" w:pos="9062"/>
            </w:tabs>
            <w:rPr>
              <w:rFonts w:ascii="Verdana" w:hAnsi="Verdana"/>
              <w:noProof/>
              <w:sz w:val="20"/>
              <w:szCs w:val="20"/>
            </w:rPr>
          </w:pPr>
          <w:hyperlink w:anchor="_Toc482958400" w:history="1">
            <w:r w:rsidRPr="008E5AFD">
              <w:rPr>
                <w:rStyle w:val="Hyperlink"/>
                <w:rFonts w:ascii="Verdana" w:hAnsi="Verdana"/>
                <w:b/>
                <w:noProof/>
                <w:sz w:val="20"/>
                <w:szCs w:val="20"/>
              </w:rPr>
              <w:t>Bijlage 2</w:t>
            </w:r>
            <w:r w:rsidRPr="008E5AFD">
              <w:rPr>
                <w:rFonts w:ascii="Verdana" w:hAnsi="Verdana"/>
                <w:noProof/>
                <w:webHidden/>
                <w:sz w:val="20"/>
                <w:szCs w:val="20"/>
              </w:rPr>
              <w:tab/>
            </w:r>
            <w:r w:rsidRPr="008E5AFD">
              <w:rPr>
                <w:rFonts w:ascii="Verdana" w:hAnsi="Verdana"/>
                <w:noProof/>
                <w:webHidden/>
                <w:sz w:val="20"/>
                <w:szCs w:val="20"/>
              </w:rPr>
              <w:fldChar w:fldCharType="begin"/>
            </w:r>
            <w:r w:rsidRPr="008E5AFD">
              <w:rPr>
                <w:rFonts w:ascii="Verdana" w:hAnsi="Verdana"/>
                <w:noProof/>
                <w:webHidden/>
                <w:sz w:val="20"/>
                <w:szCs w:val="20"/>
              </w:rPr>
              <w:instrText xml:space="preserve"> PAGEREF _Toc482958400 \h </w:instrText>
            </w:r>
            <w:r w:rsidRPr="008E5AFD">
              <w:rPr>
                <w:rFonts w:ascii="Verdana" w:hAnsi="Verdana"/>
                <w:noProof/>
                <w:webHidden/>
                <w:sz w:val="20"/>
                <w:szCs w:val="20"/>
              </w:rPr>
            </w:r>
            <w:r w:rsidRPr="008E5AFD">
              <w:rPr>
                <w:rFonts w:ascii="Verdana" w:hAnsi="Verdana"/>
                <w:noProof/>
                <w:webHidden/>
                <w:sz w:val="20"/>
                <w:szCs w:val="20"/>
              </w:rPr>
              <w:fldChar w:fldCharType="separate"/>
            </w:r>
            <w:r w:rsidRPr="008E5AFD">
              <w:rPr>
                <w:rFonts w:ascii="Verdana" w:hAnsi="Verdana"/>
                <w:noProof/>
                <w:webHidden/>
                <w:sz w:val="20"/>
                <w:szCs w:val="20"/>
              </w:rPr>
              <w:t>9</w:t>
            </w:r>
            <w:r w:rsidRPr="008E5AFD">
              <w:rPr>
                <w:rFonts w:ascii="Verdana" w:hAnsi="Verdana"/>
                <w:noProof/>
                <w:webHidden/>
                <w:sz w:val="20"/>
                <w:szCs w:val="20"/>
              </w:rPr>
              <w:fldChar w:fldCharType="end"/>
            </w:r>
          </w:hyperlink>
        </w:p>
        <w:p w:rsidR="008E5AFD" w:rsidRPr="008E5AFD" w:rsidRDefault="008E5AFD">
          <w:pPr>
            <w:pStyle w:val="Inhopg1"/>
            <w:tabs>
              <w:tab w:val="right" w:leader="dot" w:pos="9062"/>
            </w:tabs>
            <w:rPr>
              <w:rFonts w:ascii="Verdana" w:hAnsi="Verdana"/>
              <w:noProof/>
              <w:sz w:val="20"/>
              <w:szCs w:val="20"/>
            </w:rPr>
          </w:pPr>
          <w:hyperlink w:anchor="_Toc482958401" w:history="1">
            <w:r w:rsidRPr="008E5AFD">
              <w:rPr>
                <w:rStyle w:val="Hyperlink"/>
                <w:rFonts w:ascii="Verdana" w:hAnsi="Verdana"/>
                <w:b/>
                <w:noProof/>
                <w:sz w:val="20"/>
                <w:szCs w:val="20"/>
              </w:rPr>
              <w:t>Bijlage 2</w:t>
            </w:r>
            <w:r w:rsidRPr="008E5AFD">
              <w:rPr>
                <w:rFonts w:ascii="Verdana" w:hAnsi="Verdana"/>
                <w:noProof/>
                <w:webHidden/>
                <w:sz w:val="20"/>
                <w:szCs w:val="20"/>
              </w:rPr>
              <w:tab/>
            </w:r>
            <w:r w:rsidRPr="008E5AFD">
              <w:rPr>
                <w:rFonts w:ascii="Verdana" w:hAnsi="Verdana"/>
                <w:noProof/>
                <w:webHidden/>
                <w:sz w:val="20"/>
                <w:szCs w:val="20"/>
              </w:rPr>
              <w:fldChar w:fldCharType="begin"/>
            </w:r>
            <w:r w:rsidRPr="008E5AFD">
              <w:rPr>
                <w:rFonts w:ascii="Verdana" w:hAnsi="Verdana"/>
                <w:noProof/>
                <w:webHidden/>
                <w:sz w:val="20"/>
                <w:szCs w:val="20"/>
              </w:rPr>
              <w:instrText xml:space="preserve"> PAGEREF _Toc482958401 \h </w:instrText>
            </w:r>
            <w:r w:rsidRPr="008E5AFD">
              <w:rPr>
                <w:rFonts w:ascii="Verdana" w:hAnsi="Verdana"/>
                <w:noProof/>
                <w:webHidden/>
                <w:sz w:val="20"/>
                <w:szCs w:val="20"/>
              </w:rPr>
            </w:r>
            <w:r w:rsidRPr="008E5AFD">
              <w:rPr>
                <w:rFonts w:ascii="Verdana" w:hAnsi="Verdana"/>
                <w:noProof/>
                <w:webHidden/>
                <w:sz w:val="20"/>
                <w:szCs w:val="20"/>
              </w:rPr>
              <w:fldChar w:fldCharType="separate"/>
            </w:r>
            <w:r w:rsidRPr="008E5AFD">
              <w:rPr>
                <w:rFonts w:ascii="Verdana" w:hAnsi="Verdana"/>
                <w:noProof/>
                <w:webHidden/>
                <w:sz w:val="20"/>
                <w:szCs w:val="20"/>
              </w:rPr>
              <w:t>9</w:t>
            </w:r>
            <w:r w:rsidRPr="008E5AFD">
              <w:rPr>
                <w:rFonts w:ascii="Verdana" w:hAnsi="Verdana"/>
                <w:noProof/>
                <w:webHidden/>
                <w:sz w:val="20"/>
                <w:szCs w:val="20"/>
              </w:rPr>
              <w:fldChar w:fldCharType="end"/>
            </w:r>
          </w:hyperlink>
        </w:p>
        <w:p w:rsidR="008E5AFD" w:rsidRPr="008E5AFD" w:rsidRDefault="008E5AFD">
          <w:pPr>
            <w:pStyle w:val="Inhopg1"/>
            <w:tabs>
              <w:tab w:val="right" w:leader="dot" w:pos="9062"/>
            </w:tabs>
            <w:rPr>
              <w:rFonts w:ascii="Verdana" w:hAnsi="Verdana"/>
              <w:noProof/>
              <w:sz w:val="20"/>
              <w:szCs w:val="20"/>
            </w:rPr>
          </w:pPr>
          <w:hyperlink w:anchor="_Toc482958402" w:history="1">
            <w:r w:rsidRPr="008E5AFD">
              <w:rPr>
                <w:rStyle w:val="Hyperlink"/>
                <w:rFonts w:ascii="Verdana" w:hAnsi="Verdana"/>
                <w:b/>
                <w:noProof/>
                <w:sz w:val="20"/>
                <w:szCs w:val="20"/>
              </w:rPr>
              <w:t>Bijlage 3</w:t>
            </w:r>
            <w:r w:rsidRPr="008E5AFD">
              <w:rPr>
                <w:rFonts w:ascii="Verdana" w:hAnsi="Verdana"/>
                <w:noProof/>
                <w:webHidden/>
                <w:sz w:val="20"/>
                <w:szCs w:val="20"/>
              </w:rPr>
              <w:tab/>
            </w:r>
            <w:r w:rsidRPr="008E5AFD">
              <w:rPr>
                <w:rFonts w:ascii="Verdana" w:hAnsi="Verdana"/>
                <w:noProof/>
                <w:webHidden/>
                <w:sz w:val="20"/>
                <w:szCs w:val="20"/>
              </w:rPr>
              <w:fldChar w:fldCharType="begin"/>
            </w:r>
            <w:r w:rsidRPr="008E5AFD">
              <w:rPr>
                <w:rFonts w:ascii="Verdana" w:hAnsi="Verdana"/>
                <w:noProof/>
                <w:webHidden/>
                <w:sz w:val="20"/>
                <w:szCs w:val="20"/>
              </w:rPr>
              <w:instrText xml:space="preserve"> PAGEREF _Toc482958402 \h </w:instrText>
            </w:r>
            <w:r w:rsidRPr="008E5AFD">
              <w:rPr>
                <w:rFonts w:ascii="Verdana" w:hAnsi="Verdana"/>
                <w:noProof/>
                <w:webHidden/>
                <w:sz w:val="20"/>
                <w:szCs w:val="20"/>
              </w:rPr>
            </w:r>
            <w:r w:rsidRPr="008E5AFD">
              <w:rPr>
                <w:rFonts w:ascii="Verdana" w:hAnsi="Verdana"/>
                <w:noProof/>
                <w:webHidden/>
                <w:sz w:val="20"/>
                <w:szCs w:val="20"/>
              </w:rPr>
              <w:fldChar w:fldCharType="separate"/>
            </w:r>
            <w:r w:rsidRPr="008E5AFD">
              <w:rPr>
                <w:rFonts w:ascii="Verdana" w:hAnsi="Verdana"/>
                <w:noProof/>
                <w:webHidden/>
                <w:sz w:val="20"/>
                <w:szCs w:val="20"/>
              </w:rPr>
              <w:t>10</w:t>
            </w:r>
            <w:r w:rsidRPr="008E5AFD">
              <w:rPr>
                <w:rFonts w:ascii="Verdana" w:hAnsi="Verdana"/>
                <w:noProof/>
                <w:webHidden/>
                <w:sz w:val="20"/>
                <w:szCs w:val="20"/>
              </w:rPr>
              <w:fldChar w:fldCharType="end"/>
            </w:r>
          </w:hyperlink>
        </w:p>
        <w:p w:rsidR="008E5AFD" w:rsidRDefault="008E5AFD">
          <w:r w:rsidRPr="008E5AFD">
            <w:rPr>
              <w:rFonts w:ascii="Verdana" w:hAnsi="Verdana"/>
              <w:b/>
              <w:bCs/>
              <w:sz w:val="20"/>
              <w:szCs w:val="20"/>
            </w:rPr>
            <w:fldChar w:fldCharType="end"/>
          </w:r>
        </w:p>
      </w:sdtContent>
    </w:sdt>
    <w:p w:rsidR="00A877A2" w:rsidRPr="00566EBF" w:rsidRDefault="00A877A2" w:rsidP="00566EBF">
      <w:pPr>
        <w:pStyle w:val="Geenafstand"/>
        <w:rPr>
          <w:rFonts w:ascii="Verdana" w:hAnsi="Verdana"/>
          <w:b/>
          <w:sz w:val="20"/>
          <w:szCs w:val="20"/>
        </w:rPr>
      </w:pPr>
    </w:p>
    <w:p w:rsidR="00A877A2" w:rsidRPr="00566EBF" w:rsidRDefault="00A877A2" w:rsidP="00566EBF">
      <w:pPr>
        <w:pStyle w:val="Geenafstand"/>
        <w:rPr>
          <w:rFonts w:ascii="Verdana" w:hAnsi="Verdana"/>
          <w:b/>
          <w:sz w:val="20"/>
          <w:szCs w:val="20"/>
        </w:rPr>
      </w:pPr>
    </w:p>
    <w:p w:rsidR="00A877A2" w:rsidRPr="00566EBF" w:rsidRDefault="00A877A2" w:rsidP="00566EBF">
      <w:pPr>
        <w:pStyle w:val="Geenafstand"/>
        <w:rPr>
          <w:rFonts w:ascii="Verdana" w:hAnsi="Verdana"/>
          <w:b/>
          <w:sz w:val="20"/>
          <w:szCs w:val="20"/>
        </w:rPr>
      </w:pPr>
    </w:p>
    <w:p w:rsidR="00B8024C" w:rsidRPr="00566EBF" w:rsidRDefault="00B8024C" w:rsidP="00566EBF">
      <w:pPr>
        <w:pStyle w:val="Geenafstand"/>
        <w:rPr>
          <w:rFonts w:ascii="Verdana" w:hAnsi="Verdana"/>
          <w:b/>
          <w:sz w:val="20"/>
          <w:szCs w:val="20"/>
        </w:rPr>
      </w:pPr>
    </w:p>
    <w:p w:rsidR="00146705" w:rsidRPr="00566EBF" w:rsidRDefault="00146705" w:rsidP="00566EBF">
      <w:pPr>
        <w:pStyle w:val="Geenafstand"/>
        <w:rPr>
          <w:rFonts w:ascii="Verdana" w:hAnsi="Verdana"/>
          <w:b/>
          <w:sz w:val="20"/>
          <w:szCs w:val="20"/>
        </w:rPr>
      </w:pPr>
    </w:p>
    <w:p w:rsidR="00146705" w:rsidRPr="00566EBF" w:rsidRDefault="00146705" w:rsidP="00566EBF">
      <w:pPr>
        <w:pStyle w:val="Geenafstand"/>
        <w:rPr>
          <w:rFonts w:ascii="Verdana" w:hAnsi="Verdana"/>
          <w:b/>
          <w:sz w:val="20"/>
          <w:szCs w:val="20"/>
        </w:rPr>
      </w:pPr>
    </w:p>
    <w:p w:rsidR="00146705" w:rsidRPr="00566EBF" w:rsidRDefault="00146705" w:rsidP="00566EBF">
      <w:pPr>
        <w:pStyle w:val="Geenafstand"/>
        <w:rPr>
          <w:rFonts w:ascii="Verdana" w:hAnsi="Verdana"/>
          <w:b/>
          <w:sz w:val="20"/>
          <w:szCs w:val="20"/>
        </w:rPr>
      </w:pPr>
    </w:p>
    <w:p w:rsidR="00146705" w:rsidRPr="00566EBF" w:rsidRDefault="00146705" w:rsidP="00566EBF">
      <w:pPr>
        <w:pStyle w:val="Geenafstand"/>
        <w:rPr>
          <w:rFonts w:ascii="Verdana" w:hAnsi="Verdana"/>
          <w:b/>
          <w:sz w:val="20"/>
          <w:szCs w:val="20"/>
        </w:rPr>
      </w:pPr>
    </w:p>
    <w:p w:rsidR="00146705" w:rsidRPr="00566EBF" w:rsidRDefault="00146705" w:rsidP="00566EBF">
      <w:pPr>
        <w:pStyle w:val="Geenafstand"/>
        <w:rPr>
          <w:rFonts w:ascii="Verdana" w:hAnsi="Verdana"/>
          <w:b/>
          <w:sz w:val="20"/>
          <w:szCs w:val="20"/>
        </w:rPr>
      </w:pPr>
    </w:p>
    <w:p w:rsidR="00146705" w:rsidRPr="00566EBF" w:rsidRDefault="00146705" w:rsidP="00566EBF">
      <w:pPr>
        <w:pStyle w:val="Geenafstand"/>
        <w:rPr>
          <w:rFonts w:ascii="Verdana" w:hAnsi="Verdana"/>
          <w:b/>
          <w:sz w:val="20"/>
          <w:szCs w:val="20"/>
        </w:rPr>
      </w:pPr>
    </w:p>
    <w:p w:rsidR="00146705" w:rsidRPr="00566EBF" w:rsidRDefault="00146705" w:rsidP="00566EBF">
      <w:pPr>
        <w:pStyle w:val="Geenafstand"/>
        <w:rPr>
          <w:rFonts w:ascii="Verdana" w:hAnsi="Verdana"/>
          <w:b/>
          <w:sz w:val="20"/>
          <w:szCs w:val="20"/>
        </w:rPr>
      </w:pPr>
    </w:p>
    <w:p w:rsidR="00146705" w:rsidRPr="00566EBF" w:rsidRDefault="00146705" w:rsidP="00566EBF">
      <w:pPr>
        <w:pStyle w:val="Geenafstand"/>
        <w:rPr>
          <w:rFonts w:ascii="Verdana" w:hAnsi="Verdana"/>
          <w:b/>
          <w:sz w:val="20"/>
          <w:szCs w:val="20"/>
        </w:rPr>
      </w:pPr>
    </w:p>
    <w:p w:rsidR="00146705" w:rsidRPr="00566EBF" w:rsidRDefault="00146705" w:rsidP="00566EBF">
      <w:pPr>
        <w:pStyle w:val="Geenafstand"/>
        <w:rPr>
          <w:rFonts w:ascii="Verdana" w:hAnsi="Verdana"/>
          <w:b/>
          <w:sz w:val="20"/>
          <w:szCs w:val="20"/>
        </w:rPr>
      </w:pPr>
    </w:p>
    <w:p w:rsidR="00146705" w:rsidRPr="00566EBF" w:rsidRDefault="00146705" w:rsidP="00566EBF">
      <w:pPr>
        <w:pStyle w:val="Geenafstand"/>
        <w:rPr>
          <w:rFonts w:ascii="Verdana" w:hAnsi="Verdana"/>
          <w:b/>
          <w:sz w:val="20"/>
          <w:szCs w:val="20"/>
        </w:rPr>
      </w:pPr>
    </w:p>
    <w:p w:rsidR="00566EBF" w:rsidRDefault="00566EBF">
      <w:pPr>
        <w:rPr>
          <w:rFonts w:ascii="Verdana" w:eastAsiaTheme="majorEastAsia" w:hAnsi="Verdana" w:cstheme="majorBidi"/>
          <w:b/>
          <w:sz w:val="24"/>
          <w:szCs w:val="24"/>
        </w:rPr>
      </w:pPr>
      <w:r>
        <w:rPr>
          <w:rFonts w:ascii="Verdana" w:hAnsi="Verdana"/>
          <w:b/>
          <w:sz w:val="24"/>
          <w:szCs w:val="24"/>
        </w:rPr>
        <w:br w:type="page"/>
      </w:r>
    </w:p>
    <w:p w:rsidR="00B67E6C" w:rsidRPr="00566EBF" w:rsidRDefault="00B67E6C" w:rsidP="00566EBF">
      <w:pPr>
        <w:pStyle w:val="Kop1"/>
        <w:rPr>
          <w:rFonts w:ascii="Verdana" w:hAnsi="Verdana"/>
          <w:b/>
          <w:color w:val="auto"/>
          <w:sz w:val="24"/>
          <w:szCs w:val="24"/>
        </w:rPr>
      </w:pPr>
      <w:bookmarkStart w:id="0" w:name="_Toc482958384"/>
      <w:r w:rsidRPr="00566EBF">
        <w:rPr>
          <w:rFonts w:ascii="Verdana" w:hAnsi="Verdana"/>
          <w:b/>
          <w:color w:val="auto"/>
          <w:sz w:val="24"/>
          <w:szCs w:val="24"/>
        </w:rPr>
        <w:lastRenderedPageBreak/>
        <w:t>Voorwoord</w:t>
      </w:r>
      <w:bookmarkEnd w:id="0"/>
    </w:p>
    <w:p w:rsidR="00566EBF" w:rsidRDefault="00566EBF" w:rsidP="00566EBF">
      <w:pPr>
        <w:pStyle w:val="Geenafstand"/>
        <w:rPr>
          <w:rFonts w:ascii="Verdana" w:hAnsi="Verdana"/>
          <w:sz w:val="20"/>
          <w:szCs w:val="20"/>
        </w:rPr>
      </w:pPr>
    </w:p>
    <w:p w:rsidR="008D5756" w:rsidRPr="00566EBF" w:rsidRDefault="008D5756" w:rsidP="00566EBF">
      <w:pPr>
        <w:pStyle w:val="Geenafstand"/>
        <w:rPr>
          <w:rFonts w:ascii="Verdana" w:hAnsi="Verdana"/>
          <w:sz w:val="20"/>
          <w:szCs w:val="20"/>
        </w:rPr>
      </w:pPr>
      <w:r w:rsidRPr="00566EBF">
        <w:rPr>
          <w:rFonts w:ascii="Verdana" w:hAnsi="Verdana"/>
          <w:sz w:val="20"/>
          <w:szCs w:val="20"/>
        </w:rPr>
        <w:t>Pesten op school komt helaas op iedere school voor, ook bij ons</w:t>
      </w:r>
      <w:r w:rsidR="00B67E6C" w:rsidRPr="00566EBF">
        <w:rPr>
          <w:rFonts w:ascii="Verdana" w:hAnsi="Verdana"/>
          <w:sz w:val="20"/>
          <w:szCs w:val="20"/>
        </w:rPr>
        <w:t xml:space="preserve"> </w:t>
      </w:r>
      <w:r w:rsidR="00146705" w:rsidRPr="00566EBF">
        <w:rPr>
          <w:rFonts w:ascii="Verdana" w:hAnsi="Verdana"/>
          <w:sz w:val="20"/>
          <w:szCs w:val="20"/>
        </w:rPr>
        <w:t xml:space="preserve">op </w:t>
      </w:r>
      <w:r w:rsidR="005F7094">
        <w:rPr>
          <w:rFonts w:ascii="Verdana" w:hAnsi="Verdana"/>
          <w:sz w:val="20"/>
          <w:szCs w:val="20"/>
        </w:rPr>
        <w:t>school.</w:t>
      </w:r>
      <w:r w:rsidRPr="00566EBF">
        <w:rPr>
          <w:rFonts w:ascii="Verdana" w:hAnsi="Verdana"/>
          <w:sz w:val="20"/>
          <w:szCs w:val="20"/>
        </w:rPr>
        <w:t xml:space="preserve"> Het is een probleem dat wij onder ogen zien en o</w:t>
      </w:r>
      <w:r w:rsidR="00B67E6C" w:rsidRPr="00566EBF">
        <w:rPr>
          <w:rFonts w:ascii="Verdana" w:hAnsi="Verdana"/>
          <w:sz w:val="20"/>
          <w:szCs w:val="20"/>
        </w:rPr>
        <w:t>p onze school ook serieus</w:t>
      </w:r>
      <w:r w:rsidRPr="00566EBF">
        <w:rPr>
          <w:rFonts w:ascii="Verdana" w:hAnsi="Verdana"/>
          <w:sz w:val="20"/>
          <w:szCs w:val="20"/>
        </w:rPr>
        <w:t xml:space="preserve"> aanpakken. </w:t>
      </w:r>
    </w:p>
    <w:p w:rsidR="00566EBF" w:rsidRDefault="00566EBF" w:rsidP="00566EBF">
      <w:pPr>
        <w:pStyle w:val="Geenafstand"/>
        <w:rPr>
          <w:rFonts w:ascii="Verdana" w:hAnsi="Verdana"/>
          <w:b/>
          <w:sz w:val="20"/>
          <w:szCs w:val="20"/>
        </w:rPr>
      </w:pPr>
    </w:p>
    <w:p w:rsidR="0030234E" w:rsidRPr="00566EBF" w:rsidRDefault="008D5756" w:rsidP="00566EBF">
      <w:pPr>
        <w:pStyle w:val="Kop2"/>
        <w:rPr>
          <w:rFonts w:ascii="Verdana" w:hAnsi="Verdana"/>
          <w:b/>
          <w:color w:val="auto"/>
          <w:sz w:val="20"/>
          <w:szCs w:val="20"/>
        </w:rPr>
      </w:pPr>
      <w:bookmarkStart w:id="1" w:name="_Toc482958385"/>
      <w:r w:rsidRPr="00566EBF">
        <w:rPr>
          <w:rFonts w:ascii="Verdana" w:hAnsi="Verdana"/>
          <w:b/>
          <w:color w:val="auto"/>
          <w:sz w:val="20"/>
          <w:szCs w:val="20"/>
        </w:rPr>
        <w:t>Het doel van dit pestprotocol</w:t>
      </w:r>
      <w:r w:rsidR="00B67E6C" w:rsidRPr="00566EBF">
        <w:rPr>
          <w:rFonts w:ascii="Verdana" w:hAnsi="Verdana"/>
          <w:b/>
          <w:color w:val="auto"/>
          <w:sz w:val="20"/>
          <w:szCs w:val="20"/>
        </w:rPr>
        <w:t>.</w:t>
      </w:r>
      <w:bookmarkEnd w:id="1"/>
    </w:p>
    <w:p w:rsidR="0030234E" w:rsidRPr="00566EBF" w:rsidRDefault="008D5756" w:rsidP="00566EBF">
      <w:pPr>
        <w:pStyle w:val="Geenafstand"/>
        <w:rPr>
          <w:rFonts w:ascii="Verdana" w:hAnsi="Verdana"/>
          <w:sz w:val="20"/>
          <w:szCs w:val="20"/>
        </w:rPr>
      </w:pPr>
      <w:r w:rsidRPr="00566EBF">
        <w:rPr>
          <w:rFonts w:ascii="Verdana" w:hAnsi="Verdana"/>
          <w:sz w:val="20"/>
          <w:szCs w:val="20"/>
        </w:rPr>
        <w:t>Alle kindere</w:t>
      </w:r>
      <w:r w:rsidR="00B67E6C" w:rsidRPr="00566EBF">
        <w:rPr>
          <w:rFonts w:ascii="Verdana" w:hAnsi="Verdana"/>
          <w:sz w:val="20"/>
          <w:szCs w:val="20"/>
        </w:rPr>
        <w:t>n mogen zich in hun basisschool</w:t>
      </w:r>
      <w:r w:rsidRPr="00566EBF">
        <w:rPr>
          <w:rFonts w:ascii="Verdana" w:hAnsi="Verdana"/>
          <w:sz w:val="20"/>
          <w:szCs w:val="20"/>
        </w:rPr>
        <w:t>periode veilig voelen zodat zij z</w:t>
      </w:r>
      <w:r w:rsidR="005F7094">
        <w:rPr>
          <w:rFonts w:ascii="Verdana" w:hAnsi="Verdana"/>
          <w:sz w:val="20"/>
          <w:szCs w:val="20"/>
        </w:rPr>
        <w:t>ich optimaal kunnen ontwikkelen en met plezier naar school gaan.</w:t>
      </w:r>
    </w:p>
    <w:p w:rsidR="008D5756" w:rsidRPr="00566EBF" w:rsidRDefault="008D5756" w:rsidP="00566EBF">
      <w:pPr>
        <w:pStyle w:val="Geenafstand"/>
        <w:rPr>
          <w:rFonts w:ascii="Verdana" w:hAnsi="Verdana"/>
          <w:sz w:val="20"/>
          <w:szCs w:val="20"/>
        </w:rPr>
      </w:pPr>
      <w:r w:rsidRPr="00566EBF">
        <w:rPr>
          <w:rFonts w:ascii="Verdana" w:hAnsi="Verdana"/>
          <w:sz w:val="20"/>
          <w:szCs w:val="20"/>
        </w:rPr>
        <w:t>Door regels en afspraken zichtbaar te maken, kunnen kinderen en volwassenen, als er zich ongewenste situaties voordoen, elkaar aanspreken op deze regels en afspraken.</w:t>
      </w:r>
    </w:p>
    <w:p w:rsidR="007A731C" w:rsidRPr="00566EBF" w:rsidRDefault="005F7094" w:rsidP="00566EBF">
      <w:pPr>
        <w:pStyle w:val="Geenafstand"/>
        <w:rPr>
          <w:rFonts w:ascii="Verdana" w:eastAsia="Calibri" w:hAnsi="Verdana" w:cs="Calibri"/>
          <w:color w:val="000000"/>
          <w:kern w:val="1"/>
          <w:sz w:val="20"/>
          <w:szCs w:val="20"/>
          <w:lang w:eastAsia="hi-IN" w:bidi="hi-IN"/>
        </w:rPr>
      </w:pPr>
      <w:r>
        <w:rPr>
          <w:rFonts w:ascii="Verdana" w:eastAsia="Calibri" w:hAnsi="Verdana" w:cs="Calibri"/>
          <w:color w:val="000000"/>
          <w:kern w:val="1"/>
          <w:sz w:val="20"/>
          <w:szCs w:val="20"/>
          <w:lang w:eastAsia="hi-IN" w:bidi="hi-IN"/>
        </w:rPr>
        <w:t>Dit p</w:t>
      </w:r>
      <w:r w:rsidR="007A731C" w:rsidRPr="00566EBF">
        <w:rPr>
          <w:rFonts w:ascii="Verdana" w:eastAsia="Calibri" w:hAnsi="Verdana" w:cs="Calibri"/>
          <w:color w:val="000000"/>
          <w:kern w:val="1"/>
          <w:sz w:val="20"/>
          <w:szCs w:val="20"/>
          <w:lang w:eastAsia="hi-IN" w:bidi="hi-IN"/>
        </w:rPr>
        <w:t xml:space="preserve">estprotocol sluit goed aan bij ons </w:t>
      </w:r>
      <w:r w:rsidR="00146705" w:rsidRPr="00566EBF">
        <w:rPr>
          <w:rFonts w:ascii="Verdana" w:eastAsia="Calibri" w:hAnsi="Verdana" w:cs="Calibri"/>
          <w:color w:val="000000"/>
          <w:kern w:val="1"/>
          <w:sz w:val="20"/>
          <w:szCs w:val="20"/>
          <w:lang w:eastAsia="hi-IN" w:bidi="hi-IN"/>
        </w:rPr>
        <w:t>gedragsprotocol. In het g</w:t>
      </w:r>
      <w:r w:rsidR="007A731C" w:rsidRPr="00566EBF">
        <w:rPr>
          <w:rFonts w:ascii="Verdana" w:eastAsia="Calibri" w:hAnsi="Verdana" w:cs="Calibri"/>
          <w:color w:val="000000"/>
          <w:kern w:val="1"/>
          <w:sz w:val="20"/>
          <w:szCs w:val="20"/>
          <w:lang w:eastAsia="hi-IN" w:bidi="hi-IN"/>
        </w:rPr>
        <w:t xml:space="preserve">edragsprotocol beschrijven wij hoe we omgaan met ongewenst gedrag. </w:t>
      </w:r>
    </w:p>
    <w:p w:rsidR="007A731C" w:rsidRPr="00566EBF" w:rsidRDefault="005F7094" w:rsidP="00566EBF">
      <w:pPr>
        <w:pStyle w:val="Geenafstand"/>
        <w:rPr>
          <w:rFonts w:ascii="Verdana" w:eastAsia="SimSun" w:hAnsi="Verdana" w:cs="Mangal"/>
          <w:kern w:val="1"/>
          <w:sz w:val="20"/>
          <w:szCs w:val="20"/>
          <w:lang w:eastAsia="hi-IN" w:bidi="hi-IN"/>
        </w:rPr>
      </w:pPr>
      <w:r>
        <w:rPr>
          <w:rFonts w:ascii="Verdana" w:eastAsia="Calibri" w:hAnsi="Verdana" w:cs="Calibri"/>
          <w:color w:val="000000"/>
          <w:kern w:val="1"/>
          <w:sz w:val="20"/>
          <w:szCs w:val="20"/>
          <w:lang w:eastAsia="hi-IN" w:bidi="hi-IN"/>
        </w:rPr>
        <w:t>In het p</w:t>
      </w:r>
      <w:r w:rsidR="007A731C" w:rsidRPr="00566EBF">
        <w:rPr>
          <w:rFonts w:ascii="Verdana" w:eastAsia="Calibri" w:hAnsi="Verdana" w:cs="Calibri"/>
          <w:color w:val="000000"/>
          <w:kern w:val="1"/>
          <w:sz w:val="20"/>
          <w:szCs w:val="20"/>
          <w:lang w:eastAsia="hi-IN" w:bidi="hi-IN"/>
        </w:rPr>
        <w:t>estprotocol zoomen wij verder in op pestgedrag en beschrijven wij ook welke procedure de school doorl</w:t>
      </w:r>
      <w:r>
        <w:rPr>
          <w:rFonts w:ascii="Verdana" w:eastAsia="Calibri" w:hAnsi="Verdana" w:cs="Calibri"/>
          <w:color w:val="000000"/>
          <w:kern w:val="1"/>
          <w:sz w:val="20"/>
          <w:szCs w:val="20"/>
          <w:lang w:eastAsia="hi-IN" w:bidi="hi-IN"/>
        </w:rPr>
        <w:t>oopt als er een pestgeval is</w:t>
      </w:r>
      <w:r w:rsidR="007A731C" w:rsidRPr="00566EBF">
        <w:rPr>
          <w:rFonts w:ascii="Verdana" w:eastAsia="Calibri" w:hAnsi="Verdana" w:cs="Calibri"/>
          <w:color w:val="000000"/>
          <w:kern w:val="1"/>
          <w:sz w:val="20"/>
          <w:szCs w:val="20"/>
          <w:lang w:eastAsia="hi-IN" w:bidi="hi-IN"/>
        </w:rPr>
        <w:t>. Wij maken gebruik van 'De vijfsporenaanpak bij pesten', ontwikkeld door psycholoog en expert soc</w:t>
      </w:r>
      <w:r>
        <w:rPr>
          <w:rFonts w:ascii="Verdana" w:eastAsia="Calibri" w:hAnsi="Verdana" w:cs="Calibri"/>
          <w:color w:val="000000"/>
          <w:kern w:val="1"/>
          <w:sz w:val="20"/>
          <w:szCs w:val="20"/>
          <w:lang w:eastAsia="hi-IN" w:bidi="hi-IN"/>
        </w:rPr>
        <w:t>iale veiligheid Bob van der M</w:t>
      </w:r>
      <w:r w:rsidR="007A731C" w:rsidRPr="00566EBF">
        <w:rPr>
          <w:rFonts w:ascii="Verdana" w:eastAsia="Calibri" w:hAnsi="Verdana" w:cs="Calibri"/>
          <w:color w:val="000000"/>
          <w:kern w:val="1"/>
          <w:sz w:val="20"/>
          <w:szCs w:val="20"/>
          <w:lang w:eastAsia="hi-IN" w:bidi="hi-IN"/>
        </w:rPr>
        <w:t xml:space="preserve">eer. Ook kan er advies gevraagd worden aan de </w:t>
      </w:r>
      <w:r>
        <w:rPr>
          <w:rFonts w:ascii="Verdana" w:eastAsia="Calibri" w:hAnsi="Verdana" w:cs="Calibri"/>
          <w:color w:val="000000"/>
          <w:kern w:val="1"/>
          <w:sz w:val="20"/>
          <w:szCs w:val="20"/>
          <w:lang w:eastAsia="hi-IN" w:bidi="hi-IN"/>
        </w:rPr>
        <w:t>anti-pestcoördinator binnen de school of aan externe instanties.</w:t>
      </w:r>
    </w:p>
    <w:p w:rsidR="007A731C" w:rsidRPr="00566EBF" w:rsidRDefault="007A731C" w:rsidP="00566EBF">
      <w:pPr>
        <w:pStyle w:val="Geenafstand"/>
        <w:rPr>
          <w:rFonts w:ascii="Verdana" w:hAnsi="Verdana"/>
          <w:sz w:val="20"/>
          <w:szCs w:val="20"/>
        </w:rPr>
      </w:pPr>
    </w:p>
    <w:p w:rsidR="008D5756" w:rsidRPr="00566EBF" w:rsidRDefault="008D5756" w:rsidP="00566EBF">
      <w:pPr>
        <w:pStyle w:val="Geenafstand"/>
        <w:rPr>
          <w:rFonts w:ascii="Verdana" w:hAnsi="Verdana"/>
          <w:sz w:val="20"/>
          <w:szCs w:val="20"/>
        </w:rPr>
      </w:pPr>
      <w:r w:rsidRPr="00566EBF">
        <w:rPr>
          <w:rFonts w:ascii="Verdana" w:hAnsi="Verdana"/>
          <w:sz w:val="20"/>
          <w:szCs w:val="20"/>
        </w:rPr>
        <w:t>Leerkrachten en de MR onderschrijven gezamenlijk dit protocol.</w:t>
      </w:r>
    </w:p>
    <w:p w:rsidR="00B67E6C" w:rsidRPr="00566EBF" w:rsidRDefault="00B67E6C" w:rsidP="00566EBF">
      <w:pPr>
        <w:pStyle w:val="Geenafstand"/>
        <w:rPr>
          <w:rFonts w:ascii="Verdana" w:hAnsi="Verdana"/>
          <w:sz w:val="20"/>
          <w:szCs w:val="20"/>
        </w:rPr>
      </w:pPr>
    </w:p>
    <w:p w:rsidR="0030234E" w:rsidRPr="00566EBF" w:rsidRDefault="0030234E" w:rsidP="00566EBF">
      <w:pPr>
        <w:pStyle w:val="Geenafstand"/>
        <w:rPr>
          <w:rFonts w:ascii="Verdana" w:hAnsi="Verdana"/>
          <w:sz w:val="20"/>
          <w:szCs w:val="20"/>
        </w:rPr>
      </w:pPr>
    </w:p>
    <w:p w:rsidR="000352B9" w:rsidRPr="00566EBF" w:rsidRDefault="000352B9" w:rsidP="00566EBF">
      <w:pPr>
        <w:pStyle w:val="Geenafstand"/>
        <w:rPr>
          <w:rFonts w:ascii="Verdana" w:hAnsi="Verdana"/>
          <w:sz w:val="20"/>
          <w:szCs w:val="20"/>
        </w:rPr>
      </w:pPr>
    </w:p>
    <w:p w:rsidR="00AC3D37" w:rsidRPr="00566EBF" w:rsidRDefault="00AC3D37"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AC3D37" w:rsidRPr="00566EBF" w:rsidRDefault="00AC3D37" w:rsidP="00566EBF">
      <w:pPr>
        <w:pStyle w:val="Geenafstand"/>
        <w:rPr>
          <w:rFonts w:ascii="Verdana" w:hAnsi="Verdana"/>
          <w:sz w:val="20"/>
          <w:szCs w:val="20"/>
        </w:rPr>
      </w:pPr>
    </w:p>
    <w:p w:rsidR="00AC3D37" w:rsidRPr="00566EBF" w:rsidRDefault="00AC3D37" w:rsidP="00566EBF">
      <w:pPr>
        <w:pStyle w:val="Geenafstand"/>
        <w:rPr>
          <w:rFonts w:ascii="Verdana" w:hAnsi="Verdana"/>
          <w:sz w:val="20"/>
          <w:szCs w:val="20"/>
        </w:rPr>
      </w:pPr>
    </w:p>
    <w:p w:rsidR="00AC3D37" w:rsidRPr="00566EBF" w:rsidRDefault="00AC3D37" w:rsidP="00566EBF">
      <w:pPr>
        <w:pStyle w:val="Geenafstand"/>
        <w:rPr>
          <w:rFonts w:ascii="Verdana" w:hAnsi="Verdana"/>
          <w:sz w:val="20"/>
          <w:szCs w:val="20"/>
        </w:rPr>
      </w:pPr>
    </w:p>
    <w:p w:rsidR="00AC3D37" w:rsidRPr="00566EBF" w:rsidRDefault="00AC3D37" w:rsidP="00566EBF">
      <w:pPr>
        <w:pStyle w:val="Geenafstand"/>
        <w:rPr>
          <w:rFonts w:ascii="Verdana" w:hAnsi="Verdana"/>
          <w:sz w:val="20"/>
          <w:szCs w:val="20"/>
        </w:rPr>
      </w:pPr>
    </w:p>
    <w:p w:rsidR="00A877A2" w:rsidRPr="00566EBF" w:rsidRDefault="00A877A2" w:rsidP="00566EBF">
      <w:pPr>
        <w:pStyle w:val="Geenafstand"/>
        <w:rPr>
          <w:rFonts w:ascii="Verdana" w:hAnsi="Verdana"/>
          <w:sz w:val="20"/>
          <w:szCs w:val="20"/>
        </w:rPr>
      </w:pPr>
    </w:p>
    <w:p w:rsidR="007A731C" w:rsidRPr="00566EBF" w:rsidRDefault="007A731C" w:rsidP="00566EBF">
      <w:pPr>
        <w:pStyle w:val="Geenafstand"/>
        <w:rPr>
          <w:rFonts w:ascii="Verdana" w:hAnsi="Verdana"/>
          <w:b/>
          <w:sz w:val="20"/>
          <w:szCs w:val="20"/>
        </w:rPr>
      </w:pPr>
    </w:p>
    <w:p w:rsidR="00566EBF" w:rsidRDefault="00566EBF">
      <w:pPr>
        <w:rPr>
          <w:rFonts w:ascii="Verdana" w:hAnsi="Verdana"/>
          <w:b/>
          <w:sz w:val="20"/>
          <w:szCs w:val="20"/>
        </w:rPr>
      </w:pPr>
      <w:r>
        <w:rPr>
          <w:rFonts w:ascii="Verdana" w:hAnsi="Verdana"/>
          <w:b/>
          <w:sz w:val="20"/>
          <w:szCs w:val="20"/>
        </w:rPr>
        <w:br w:type="page"/>
      </w:r>
    </w:p>
    <w:p w:rsidR="00AC3D37" w:rsidRPr="00566EBF" w:rsidRDefault="00AC3D37" w:rsidP="005F7094">
      <w:pPr>
        <w:pStyle w:val="Kop1"/>
        <w:numPr>
          <w:ilvl w:val="0"/>
          <w:numId w:val="29"/>
        </w:numPr>
        <w:rPr>
          <w:rFonts w:ascii="Verdana" w:hAnsi="Verdana"/>
          <w:b/>
          <w:color w:val="auto"/>
          <w:sz w:val="24"/>
          <w:szCs w:val="24"/>
        </w:rPr>
      </w:pPr>
      <w:bookmarkStart w:id="2" w:name="_Toc482958386"/>
      <w:r w:rsidRPr="00566EBF">
        <w:rPr>
          <w:rFonts w:ascii="Verdana" w:hAnsi="Verdana"/>
          <w:b/>
          <w:color w:val="auto"/>
          <w:sz w:val="24"/>
          <w:szCs w:val="24"/>
        </w:rPr>
        <w:lastRenderedPageBreak/>
        <w:t>Pesten op school</w:t>
      </w:r>
      <w:bookmarkEnd w:id="2"/>
    </w:p>
    <w:p w:rsidR="000352B9" w:rsidRPr="00566EBF" w:rsidRDefault="000352B9" w:rsidP="00566EBF">
      <w:pPr>
        <w:pStyle w:val="Geenafstand"/>
        <w:rPr>
          <w:rFonts w:ascii="Verdana" w:hAnsi="Verdana"/>
          <w:sz w:val="20"/>
          <w:szCs w:val="20"/>
        </w:rPr>
      </w:pPr>
    </w:p>
    <w:p w:rsidR="0030234E" w:rsidRPr="00566EBF" w:rsidRDefault="005F7094" w:rsidP="00566EBF">
      <w:pPr>
        <w:pStyle w:val="Kop2"/>
        <w:rPr>
          <w:rFonts w:ascii="Verdana" w:hAnsi="Verdana"/>
          <w:b/>
          <w:color w:val="auto"/>
          <w:sz w:val="20"/>
          <w:szCs w:val="20"/>
        </w:rPr>
      </w:pPr>
      <w:bookmarkStart w:id="3" w:name="_Toc482958387"/>
      <w:r>
        <w:rPr>
          <w:rFonts w:ascii="Verdana" w:hAnsi="Verdana"/>
          <w:b/>
          <w:color w:val="auto"/>
          <w:sz w:val="20"/>
          <w:szCs w:val="20"/>
        </w:rPr>
        <w:t xml:space="preserve">1.1 </w:t>
      </w:r>
      <w:r w:rsidR="0030234E" w:rsidRPr="00566EBF">
        <w:rPr>
          <w:rFonts w:ascii="Verdana" w:hAnsi="Verdana"/>
          <w:b/>
          <w:color w:val="auto"/>
          <w:sz w:val="20"/>
          <w:szCs w:val="20"/>
        </w:rPr>
        <w:t>Het verschil tussen plagen en pesten</w:t>
      </w:r>
      <w:bookmarkEnd w:id="3"/>
    </w:p>
    <w:tbl>
      <w:tblPr>
        <w:tblStyle w:val="Tabelraster"/>
        <w:tblW w:w="9351" w:type="dxa"/>
        <w:tblLook w:val="04A0" w:firstRow="1" w:lastRow="0" w:firstColumn="1" w:lastColumn="0" w:noHBand="0" w:noVBand="1"/>
      </w:tblPr>
      <w:tblGrid>
        <w:gridCol w:w="4533"/>
        <w:gridCol w:w="4818"/>
      </w:tblGrid>
      <w:tr w:rsidR="0030234E" w:rsidRPr="00566EBF" w:rsidTr="00BD1235">
        <w:tc>
          <w:tcPr>
            <w:tcW w:w="4533" w:type="dxa"/>
          </w:tcPr>
          <w:p w:rsidR="0030234E" w:rsidRPr="00566EBF" w:rsidRDefault="0030234E" w:rsidP="00566EBF">
            <w:pPr>
              <w:pStyle w:val="Geenafstand"/>
              <w:rPr>
                <w:rFonts w:ascii="Verdana" w:hAnsi="Verdana"/>
                <w:sz w:val="20"/>
                <w:szCs w:val="20"/>
              </w:rPr>
            </w:pPr>
            <w:r w:rsidRPr="00566EBF">
              <w:rPr>
                <w:rFonts w:ascii="Verdana" w:hAnsi="Verdana"/>
                <w:sz w:val="20"/>
                <w:szCs w:val="20"/>
              </w:rPr>
              <w:t>Plagen</w:t>
            </w:r>
          </w:p>
        </w:tc>
        <w:tc>
          <w:tcPr>
            <w:tcW w:w="4818" w:type="dxa"/>
          </w:tcPr>
          <w:p w:rsidR="0030234E" w:rsidRPr="00566EBF" w:rsidRDefault="0030234E" w:rsidP="00566EBF">
            <w:pPr>
              <w:pStyle w:val="Geenafstand"/>
              <w:rPr>
                <w:rFonts w:ascii="Verdana" w:hAnsi="Verdana"/>
                <w:sz w:val="20"/>
                <w:szCs w:val="20"/>
              </w:rPr>
            </w:pPr>
            <w:r w:rsidRPr="00566EBF">
              <w:rPr>
                <w:rFonts w:ascii="Verdana" w:hAnsi="Verdana"/>
                <w:sz w:val="20"/>
                <w:szCs w:val="20"/>
              </w:rPr>
              <w:t>Pesten</w:t>
            </w:r>
          </w:p>
        </w:tc>
      </w:tr>
      <w:tr w:rsidR="0030234E" w:rsidRPr="00566EBF" w:rsidTr="00BD1235">
        <w:tc>
          <w:tcPr>
            <w:tcW w:w="4533" w:type="dxa"/>
          </w:tcPr>
          <w:p w:rsidR="0030234E" w:rsidRPr="00566EBF" w:rsidRDefault="0030234E" w:rsidP="00566EBF">
            <w:pPr>
              <w:pStyle w:val="Geenafstand"/>
              <w:rPr>
                <w:rFonts w:ascii="Verdana" w:hAnsi="Verdana"/>
                <w:sz w:val="20"/>
                <w:szCs w:val="20"/>
              </w:rPr>
            </w:pPr>
            <w:r w:rsidRPr="00566EBF">
              <w:rPr>
                <w:rFonts w:ascii="Verdana" w:hAnsi="Verdana"/>
                <w:sz w:val="20"/>
                <w:szCs w:val="20"/>
              </w:rPr>
              <w:t>Gebeurt spontaan</w:t>
            </w:r>
          </w:p>
        </w:tc>
        <w:tc>
          <w:tcPr>
            <w:tcW w:w="4818" w:type="dxa"/>
          </w:tcPr>
          <w:p w:rsidR="0030234E" w:rsidRPr="00566EBF" w:rsidRDefault="0030234E" w:rsidP="00566EBF">
            <w:pPr>
              <w:pStyle w:val="Geenafstand"/>
              <w:rPr>
                <w:rFonts w:ascii="Verdana" w:hAnsi="Verdana"/>
                <w:sz w:val="20"/>
                <w:szCs w:val="20"/>
              </w:rPr>
            </w:pPr>
            <w:r w:rsidRPr="00566EBF">
              <w:rPr>
                <w:rFonts w:ascii="Verdana" w:hAnsi="Verdana"/>
                <w:sz w:val="20"/>
                <w:szCs w:val="20"/>
              </w:rPr>
              <w:t xml:space="preserve">Gebeurt met opzet: de pestkop weet </w:t>
            </w:r>
          </w:p>
          <w:p w:rsidR="0030234E" w:rsidRPr="00566EBF" w:rsidRDefault="0030234E" w:rsidP="00566EBF">
            <w:pPr>
              <w:pStyle w:val="Geenafstand"/>
              <w:rPr>
                <w:rFonts w:ascii="Verdana" w:hAnsi="Verdana"/>
                <w:sz w:val="20"/>
                <w:szCs w:val="20"/>
              </w:rPr>
            </w:pPr>
            <w:r w:rsidRPr="00566EBF">
              <w:rPr>
                <w:rFonts w:ascii="Verdana" w:hAnsi="Verdana"/>
                <w:sz w:val="20"/>
                <w:szCs w:val="20"/>
              </w:rPr>
              <w:t>Vooraf wie hij/zij zal pesten en op welke manier</w:t>
            </w:r>
          </w:p>
        </w:tc>
      </w:tr>
      <w:tr w:rsidR="0030234E" w:rsidRPr="00566EBF" w:rsidTr="00BD1235">
        <w:tc>
          <w:tcPr>
            <w:tcW w:w="4533" w:type="dxa"/>
          </w:tcPr>
          <w:p w:rsidR="0030234E" w:rsidRPr="00566EBF" w:rsidRDefault="0030234E" w:rsidP="00566EBF">
            <w:pPr>
              <w:pStyle w:val="Geenafstand"/>
              <w:rPr>
                <w:rFonts w:ascii="Verdana" w:hAnsi="Verdana"/>
                <w:sz w:val="20"/>
                <w:szCs w:val="20"/>
              </w:rPr>
            </w:pPr>
            <w:r w:rsidRPr="00566EBF">
              <w:rPr>
                <w:rFonts w:ascii="Verdana" w:hAnsi="Verdana"/>
                <w:sz w:val="20"/>
                <w:szCs w:val="20"/>
              </w:rPr>
              <w:t>Heeft geen kwade bijbedoeling</w:t>
            </w:r>
          </w:p>
        </w:tc>
        <w:tc>
          <w:tcPr>
            <w:tcW w:w="4818" w:type="dxa"/>
          </w:tcPr>
          <w:p w:rsidR="0030234E" w:rsidRPr="00566EBF" w:rsidRDefault="0030234E" w:rsidP="00566EBF">
            <w:pPr>
              <w:pStyle w:val="Geenafstand"/>
              <w:rPr>
                <w:rFonts w:ascii="Verdana" w:hAnsi="Verdana"/>
                <w:sz w:val="20"/>
                <w:szCs w:val="20"/>
              </w:rPr>
            </w:pPr>
            <w:r w:rsidRPr="00566EBF">
              <w:rPr>
                <w:rFonts w:ascii="Verdana" w:hAnsi="Verdana"/>
                <w:sz w:val="20"/>
                <w:szCs w:val="20"/>
              </w:rPr>
              <w:t>Wil iemand bewust kwetsen of         kleineren</w:t>
            </w:r>
          </w:p>
        </w:tc>
      </w:tr>
      <w:tr w:rsidR="0030234E" w:rsidRPr="00566EBF" w:rsidTr="00BD1235">
        <w:tc>
          <w:tcPr>
            <w:tcW w:w="4533" w:type="dxa"/>
          </w:tcPr>
          <w:p w:rsidR="0030234E" w:rsidRPr="00566EBF" w:rsidRDefault="0030234E" w:rsidP="00566EBF">
            <w:pPr>
              <w:pStyle w:val="Geenafstand"/>
              <w:rPr>
                <w:rFonts w:ascii="Verdana" w:hAnsi="Verdana"/>
                <w:sz w:val="20"/>
                <w:szCs w:val="20"/>
              </w:rPr>
            </w:pPr>
            <w:r w:rsidRPr="00566EBF">
              <w:rPr>
                <w:rFonts w:ascii="Verdana" w:hAnsi="Verdana"/>
                <w:sz w:val="20"/>
                <w:szCs w:val="20"/>
              </w:rPr>
              <w:t>Duurt niet lang, gebeurt niet vaak</w:t>
            </w:r>
          </w:p>
        </w:tc>
        <w:tc>
          <w:tcPr>
            <w:tcW w:w="4818" w:type="dxa"/>
          </w:tcPr>
          <w:p w:rsidR="0030234E" w:rsidRPr="00566EBF" w:rsidRDefault="0030234E" w:rsidP="00566EBF">
            <w:pPr>
              <w:pStyle w:val="Geenafstand"/>
              <w:rPr>
                <w:rFonts w:ascii="Verdana" w:hAnsi="Verdana"/>
                <w:sz w:val="20"/>
                <w:szCs w:val="20"/>
              </w:rPr>
            </w:pPr>
            <w:r w:rsidRPr="00566EBF">
              <w:rPr>
                <w:rFonts w:ascii="Verdana" w:hAnsi="Verdana"/>
                <w:sz w:val="20"/>
                <w:szCs w:val="20"/>
              </w:rPr>
              <w:t>Kan lang blijven duren, gebeurt meer dan eens en regelmatig. Houdt niet vanzelf op.</w:t>
            </w:r>
          </w:p>
        </w:tc>
      </w:tr>
      <w:tr w:rsidR="0030234E" w:rsidRPr="00566EBF" w:rsidTr="00BD1235">
        <w:tc>
          <w:tcPr>
            <w:tcW w:w="4533" w:type="dxa"/>
          </w:tcPr>
          <w:p w:rsidR="0030234E" w:rsidRPr="00566EBF" w:rsidRDefault="0030234E" w:rsidP="00566EBF">
            <w:pPr>
              <w:pStyle w:val="Geenafstand"/>
              <w:rPr>
                <w:rFonts w:ascii="Verdana" w:hAnsi="Verdana"/>
                <w:sz w:val="20"/>
                <w:szCs w:val="20"/>
              </w:rPr>
            </w:pPr>
            <w:r w:rsidRPr="00566EBF">
              <w:rPr>
                <w:rFonts w:ascii="Verdana" w:hAnsi="Verdana"/>
                <w:sz w:val="20"/>
                <w:szCs w:val="20"/>
              </w:rPr>
              <w:t>Speelt zich af tussen gelijken</w:t>
            </w:r>
          </w:p>
        </w:tc>
        <w:tc>
          <w:tcPr>
            <w:tcW w:w="4818" w:type="dxa"/>
          </w:tcPr>
          <w:p w:rsidR="0030234E" w:rsidRPr="00566EBF" w:rsidRDefault="0030234E" w:rsidP="00566EBF">
            <w:pPr>
              <w:pStyle w:val="Geenafstand"/>
              <w:rPr>
                <w:rFonts w:ascii="Verdana" w:hAnsi="Verdana"/>
                <w:sz w:val="20"/>
                <w:szCs w:val="20"/>
              </w:rPr>
            </w:pPr>
            <w:r w:rsidRPr="00566EBF">
              <w:rPr>
                <w:rFonts w:ascii="Verdana" w:hAnsi="Verdana"/>
                <w:sz w:val="20"/>
                <w:szCs w:val="20"/>
              </w:rPr>
              <w:t>De strijd is ongelijk, de pestkop heeft altijd de bovenhand. De pestkop voelt zich machtig als het sl</w:t>
            </w:r>
            <w:r w:rsidR="005F7094">
              <w:rPr>
                <w:rFonts w:ascii="Verdana" w:hAnsi="Verdana"/>
                <w:sz w:val="20"/>
                <w:szCs w:val="20"/>
              </w:rPr>
              <w:t>achtoffer zich machteloos voelt</w:t>
            </w:r>
          </w:p>
        </w:tc>
      </w:tr>
      <w:tr w:rsidR="0030234E" w:rsidRPr="00566EBF" w:rsidTr="00BD1235">
        <w:tc>
          <w:tcPr>
            <w:tcW w:w="4533" w:type="dxa"/>
          </w:tcPr>
          <w:p w:rsidR="0030234E" w:rsidRPr="00566EBF" w:rsidRDefault="005F7094" w:rsidP="00566EBF">
            <w:pPr>
              <w:pStyle w:val="Geenafstand"/>
              <w:rPr>
                <w:rFonts w:ascii="Verdana" w:hAnsi="Verdana"/>
                <w:sz w:val="20"/>
                <w:szCs w:val="20"/>
              </w:rPr>
            </w:pPr>
            <w:r>
              <w:rPr>
                <w:rFonts w:ascii="Verdana" w:hAnsi="Verdana"/>
                <w:sz w:val="20"/>
                <w:szCs w:val="20"/>
              </w:rPr>
              <w:t>I</w:t>
            </w:r>
            <w:r w:rsidR="00971F6F" w:rsidRPr="00566EBF">
              <w:rPr>
                <w:rFonts w:ascii="Verdana" w:hAnsi="Verdana"/>
                <w:sz w:val="20"/>
                <w:szCs w:val="20"/>
              </w:rPr>
              <w:t>s meestal te verdragen of zelfs plezierig, maar kan ook kwetsen.</w:t>
            </w:r>
          </w:p>
        </w:tc>
        <w:tc>
          <w:tcPr>
            <w:tcW w:w="4818" w:type="dxa"/>
          </w:tcPr>
          <w:p w:rsidR="0030234E" w:rsidRPr="00566EBF" w:rsidRDefault="00971F6F" w:rsidP="00566EBF">
            <w:pPr>
              <w:pStyle w:val="Geenafstand"/>
              <w:rPr>
                <w:rFonts w:ascii="Verdana" w:hAnsi="Verdana"/>
                <w:sz w:val="20"/>
                <w:szCs w:val="20"/>
              </w:rPr>
            </w:pPr>
            <w:r w:rsidRPr="00566EBF">
              <w:rPr>
                <w:rFonts w:ascii="Verdana" w:hAnsi="Verdana"/>
                <w:sz w:val="20"/>
                <w:szCs w:val="20"/>
              </w:rPr>
              <w:t>De pestkop heeft geen positieve bedoeling, wil pijn doen, vernielen of kwetsen.</w:t>
            </w:r>
          </w:p>
        </w:tc>
      </w:tr>
      <w:tr w:rsidR="00971F6F" w:rsidRPr="00566EBF" w:rsidTr="00BD1235">
        <w:tc>
          <w:tcPr>
            <w:tcW w:w="4533" w:type="dxa"/>
          </w:tcPr>
          <w:p w:rsidR="00971F6F" w:rsidRPr="00566EBF" w:rsidRDefault="00971F6F" w:rsidP="00566EBF">
            <w:pPr>
              <w:pStyle w:val="Geenafstand"/>
              <w:rPr>
                <w:rFonts w:ascii="Verdana" w:hAnsi="Verdana"/>
                <w:sz w:val="20"/>
                <w:szCs w:val="20"/>
              </w:rPr>
            </w:pPr>
            <w:r w:rsidRPr="00566EBF">
              <w:rPr>
                <w:rFonts w:ascii="Verdana" w:hAnsi="Verdana"/>
                <w:sz w:val="20"/>
                <w:szCs w:val="20"/>
              </w:rPr>
              <w:t>Is meestal 1 tegen 1</w:t>
            </w:r>
          </w:p>
        </w:tc>
        <w:tc>
          <w:tcPr>
            <w:tcW w:w="4818" w:type="dxa"/>
          </w:tcPr>
          <w:p w:rsidR="00971F6F" w:rsidRPr="00566EBF" w:rsidRDefault="00971F6F" w:rsidP="00566EBF">
            <w:pPr>
              <w:pStyle w:val="Geenafstand"/>
              <w:rPr>
                <w:rFonts w:ascii="Verdana" w:hAnsi="Verdana"/>
                <w:sz w:val="20"/>
                <w:szCs w:val="20"/>
              </w:rPr>
            </w:pPr>
            <w:r w:rsidRPr="00566EBF">
              <w:rPr>
                <w:rFonts w:ascii="Verdana" w:hAnsi="Verdana"/>
                <w:sz w:val="20"/>
                <w:szCs w:val="20"/>
              </w:rPr>
              <w:t>Meestal een groep tegenover 1 slachtoffer</w:t>
            </w:r>
          </w:p>
        </w:tc>
      </w:tr>
      <w:tr w:rsidR="00971F6F" w:rsidRPr="00566EBF" w:rsidTr="00BD1235">
        <w:tc>
          <w:tcPr>
            <w:tcW w:w="4533" w:type="dxa"/>
          </w:tcPr>
          <w:p w:rsidR="00971F6F" w:rsidRPr="00566EBF" w:rsidRDefault="00971F6F" w:rsidP="00566EBF">
            <w:pPr>
              <w:pStyle w:val="Geenafstand"/>
              <w:rPr>
                <w:rFonts w:ascii="Verdana" w:hAnsi="Verdana"/>
                <w:sz w:val="20"/>
                <w:szCs w:val="20"/>
              </w:rPr>
            </w:pPr>
            <w:r w:rsidRPr="00566EBF">
              <w:rPr>
                <w:rFonts w:ascii="Verdana" w:hAnsi="Verdana"/>
                <w:sz w:val="20"/>
                <w:szCs w:val="20"/>
              </w:rPr>
              <w:t>De rollen liggen niet vast</w:t>
            </w:r>
          </w:p>
        </w:tc>
        <w:tc>
          <w:tcPr>
            <w:tcW w:w="4818" w:type="dxa"/>
          </w:tcPr>
          <w:p w:rsidR="00971F6F" w:rsidRPr="00566EBF" w:rsidRDefault="00971F6F" w:rsidP="00566EBF">
            <w:pPr>
              <w:pStyle w:val="Geenafstand"/>
              <w:rPr>
                <w:rFonts w:ascii="Verdana" w:hAnsi="Verdana"/>
                <w:sz w:val="20"/>
                <w:szCs w:val="20"/>
              </w:rPr>
            </w:pPr>
            <w:r w:rsidRPr="00566EBF">
              <w:rPr>
                <w:rFonts w:ascii="Verdana" w:hAnsi="Verdana"/>
                <w:sz w:val="20"/>
                <w:szCs w:val="20"/>
              </w:rPr>
              <w:t>Heeft en vaste structuur. De pestkoppen zijn meestal dezelfde en de slachtoffers ook. Als de slachtoffers wegvallen, kan de pestkop wel op zoek gaan naar een ander slachtoffer.</w:t>
            </w:r>
          </w:p>
        </w:tc>
      </w:tr>
      <w:tr w:rsidR="00971F6F" w:rsidRPr="00566EBF" w:rsidTr="00BD1235">
        <w:tc>
          <w:tcPr>
            <w:tcW w:w="4533" w:type="dxa"/>
          </w:tcPr>
          <w:p w:rsidR="00971F6F" w:rsidRPr="00566EBF" w:rsidRDefault="00971F6F" w:rsidP="00566EBF">
            <w:pPr>
              <w:pStyle w:val="Geenafstand"/>
              <w:rPr>
                <w:rFonts w:ascii="Verdana" w:hAnsi="Verdana"/>
                <w:sz w:val="20"/>
                <w:szCs w:val="20"/>
              </w:rPr>
            </w:pPr>
            <w:r w:rsidRPr="00566EBF">
              <w:rPr>
                <w:rFonts w:ascii="Verdana" w:hAnsi="Verdana"/>
                <w:sz w:val="20"/>
                <w:szCs w:val="20"/>
              </w:rPr>
              <w:t>De eventuele pijn is draaglijk</w:t>
            </w:r>
          </w:p>
        </w:tc>
        <w:tc>
          <w:tcPr>
            <w:tcW w:w="4818" w:type="dxa"/>
          </w:tcPr>
          <w:p w:rsidR="00971F6F" w:rsidRPr="00566EBF" w:rsidRDefault="00971F6F" w:rsidP="00566EBF">
            <w:pPr>
              <w:pStyle w:val="Geenafstand"/>
              <w:rPr>
                <w:rFonts w:ascii="Verdana" w:hAnsi="Verdana"/>
                <w:sz w:val="20"/>
                <w:szCs w:val="20"/>
              </w:rPr>
            </w:pPr>
            <w:r w:rsidRPr="00566EBF">
              <w:rPr>
                <w:rFonts w:ascii="Verdana" w:hAnsi="Verdana"/>
                <w:sz w:val="20"/>
                <w:szCs w:val="20"/>
              </w:rPr>
              <w:t>Als er niet op tijd iets aan wordt gedaan, kunnen de lichamelijke en geestelijke gevolgen ingrijpend zijn en lang nawerken.</w:t>
            </w:r>
          </w:p>
        </w:tc>
      </w:tr>
      <w:tr w:rsidR="00971F6F" w:rsidRPr="00566EBF" w:rsidTr="00BD1235">
        <w:tc>
          <w:tcPr>
            <w:tcW w:w="4533" w:type="dxa"/>
          </w:tcPr>
          <w:p w:rsidR="00971F6F" w:rsidRPr="00566EBF" w:rsidRDefault="00971F6F" w:rsidP="00566EBF">
            <w:pPr>
              <w:pStyle w:val="Geenafstand"/>
              <w:rPr>
                <w:rFonts w:ascii="Verdana" w:hAnsi="Verdana"/>
                <w:sz w:val="20"/>
                <w:szCs w:val="20"/>
              </w:rPr>
            </w:pPr>
            <w:r w:rsidRPr="00566EBF">
              <w:rPr>
                <w:rFonts w:ascii="Verdana" w:hAnsi="Verdana"/>
                <w:sz w:val="20"/>
                <w:szCs w:val="20"/>
              </w:rPr>
              <w:t>De vriendschap wordt hervat</w:t>
            </w:r>
          </w:p>
        </w:tc>
        <w:tc>
          <w:tcPr>
            <w:tcW w:w="4818" w:type="dxa"/>
          </w:tcPr>
          <w:p w:rsidR="00971F6F" w:rsidRPr="00566EBF" w:rsidRDefault="00971F6F" w:rsidP="00566EBF">
            <w:pPr>
              <w:pStyle w:val="Geenafstand"/>
              <w:rPr>
                <w:rFonts w:ascii="Verdana" w:hAnsi="Verdana"/>
                <w:sz w:val="20"/>
                <w:szCs w:val="20"/>
              </w:rPr>
            </w:pPr>
            <w:r w:rsidRPr="00566EBF">
              <w:rPr>
                <w:rFonts w:ascii="Verdana" w:hAnsi="Verdana"/>
                <w:sz w:val="20"/>
                <w:szCs w:val="20"/>
              </w:rPr>
              <w:t>Het is niet makkelijk om na het pesten een goede relatie op te bouwen</w:t>
            </w:r>
          </w:p>
        </w:tc>
      </w:tr>
      <w:tr w:rsidR="00971F6F" w:rsidRPr="00566EBF" w:rsidTr="00BD1235">
        <w:tc>
          <w:tcPr>
            <w:tcW w:w="4533" w:type="dxa"/>
          </w:tcPr>
          <w:p w:rsidR="00971F6F" w:rsidRPr="00566EBF" w:rsidRDefault="00971F6F" w:rsidP="00566EBF">
            <w:pPr>
              <w:pStyle w:val="Geenafstand"/>
              <w:rPr>
                <w:rFonts w:ascii="Verdana" w:hAnsi="Verdana"/>
                <w:sz w:val="20"/>
                <w:szCs w:val="20"/>
              </w:rPr>
            </w:pPr>
            <w:r w:rsidRPr="00566EBF">
              <w:rPr>
                <w:rFonts w:ascii="Verdana" w:hAnsi="Verdana"/>
                <w:sz w:val="20"/>
                <w:szCs w:val="20"/>
              </w:rPr>
              <w:t>Het blijft lid van de groep</w:t>
            </w:r>
          </w:p>
        </w:tc>
        <w:tc>
          <w:tcPr>
            <w:tcW w:w="4818" w:type="dxa"/>
          </w:tcPr>
          <w:p w:rsidR="00971F6F" w:rsidRPr="00566EBF" w:rsidRDefault="005F7094" w:rsidP="00566EBF">
            <w:pPr>
              <w:pStyle w:val="Geenafstand"/>
              <w:rPr>
                <w:rFonts w:ascii="Verdana" w:hAnsi="Verdana"/>
                <w:sz w:val="20"/>
                <w:szCs w:val="20"/>
              </w:rPr>
            </w:pPr>
            <w:r>
              <w:rPr>
                <w:rFonts w:ascii="Verdana" w:hAnsi="Verdana"/>
                <w:sz w:val="20"/>
                <w:szCs w:val="20"/>
              </w:rPr>
              <w:t>Het ge</w:t>
            </w:r>
            <w:r w:rsidR="00971F6F" w:rsidRPr="00566EBF">
              <w:rPr>
                <w:rFonts w:ascii="Verdana" w:hAnsi="Verdana"/>
                <w:sz w:val="20"/>
                <w:szCs w:val="20"/>
              </w:rPr>
              <w:t>peste kind is geïsoleerd</w:t>
            </w:r>
            <w:r>
              <w:rPr>
                <w:rFonts w:ascii="Verdana" w:hAnsi="Verdana"/>
                <w:sz w:val="20"/>
                <w:szCs w:val="20"/>
              </w:rPr>
              <w:t>,</w:t>
            </w:r>
            <w:r w:rsidR="00971F6F" w:rsidRPr="00566EBF">
              <w:rPr>
                <w:rFonts w:ascii="Verdana" w:hAnsi="Verdana"/>
                <w:sz w:val="20"/>
                <w:szCs w:val="20"/>
              </w:rPr>
              <w:t xml:space="preserve"> voelt zich eenzaam en voelt dat hij/ zij niet meer bij de groep hoort.</w:t>
            </w:r>
          </w:p>
        </w:tc>
      </w:tr>
      <w:tr w:rsidR="00971F6F" w:rsidRPr="00566EBF" w:rsidTr="00BD1235">
        <w:tc>
          <w:tcPr>
            <w:tcW w:w="4533" w:type="dxa"/>
          </w:tcPr>
          <w:p w:rsidR="00971F6F" w:rsidRPr="00566EBF" w:rsidRDefault="00971F6F" w:rsidP="00566EBF">
            <w:pPr>
              <w:pStyle w:val="Geenafstand"/>
              <w:rPr>
                <w:rFonts w:ascii="Verdana" w:hAnsi="Verdana"/>
                <w:sz w:val="20"/>
                <w:szCs w:val="20"/>
              </w:rPr>
            </w:pPr>
            <w:r w:rsidRPr="00566EBF">
              <w:rPr>
                <w:rFonts w:ascii="Verdana" w:hAnsi="Verdana"/>
                <w:sz w:val="20"/>
                <w:szCs w:val="20"/>
              </w:rPr>
              <w:t>De sfeer in de groep blijft goed</w:t>
            </w:r>
          </w:p>
        </w:tc>
        <w:tc>
          <w:tcPr>
            <w:tcW w:w="4818" w:type="dxa"/>
          </w:tcPr>
          <w:p w:rsidR="00971F6F" w:rsidRPr="00566EBF" w:rsidRDefault="00971F6F" w:rsidP="00566EBF">
            <w:pPr>
              <w:pStyle w:val="Geenafstand"/>
              <w:rPr>
                <w:rFonts w:ascii="Verdana" w:hAnsi="Verdana"/>
                <w:sz w:val="20"/>
                <w:szCs w:val="20"/>
              </w:rPr>
            </w:pPr>
            <w:r w:rsidRPr="00566EBF">
              <w:rPr>
                <w:rFonts w:ascii="Verdana" w:hAnsi="Verdana"/>
                <w:sz w:val="20"/>
                <w:szCs w:val="20"/>
              </w:rPr>
              <w:t>Geeft een</w:t>
            </w:r>
            <w:r w:rsidR="007C3A8F" w:rsidRPr="00566EBF">
              <w:rPr>
                <w:rFonts w:ascii="Verdana" w:hAnsi="Verdana"/>
                <w:sz w:val="20"/>
                <w:szCs w:val="20"/>
              </w:rPr>
              <w:t xml:space="preserve"> dreigend, onveilig gevoel in de groep. Iedereen is angstig omdat ze bang zijn de volgende te zijn die gepest zal worden.</w:t>
            </w:r>
          </w:p>
        </w:tc>
      </w:tr>
    </w:tbl>
    <w:p w:rsidR="00971F6F" w:rsidRPr="00566EBF" w:rsidRDefault="00971F6F" w:rsidP="00566EBF">
      <w:pPr>
        <w:pStyle w:val="Geenafstand"/>
        <w:rPr>
          <w:rFonts w:ascii="Verdana" w:hAnsi="Verdana"/>
          <w:sz w:val="20"/>
          <w:szCs w:val="20"/>
        </w:rPr>
      </w:pPr>
    </w:p>
    <w:p w:rsidR="007C3A8F" w:rsidRPr="00566EBF" w:rsidRDefault="005F7094" w:rsidP="00566EBF">
      <w:pPr>
        <w:pStyle w:val="Kop2"/>
        <w:rPr>
          <w:rFonts w:ascii="Verdana" w:hAnsi="Verdana"/>
          <w:b/>
          <w:color w:val="auto"/>
          <w:sz w:val="20"/>
          <w:szCs w:val="20"/>
        </w:rPr>
      </w:pPr>
      <w:bookmarkStart w:id="4" w:name="_Toc482958388"/>
      <w:r>
        <w:rPr>
          <w:rFonts w:ascii="Verdana" w:hAnsi="Verdana"/>
          <w:b/>
          <w:color w:val="auto"/>
          <w:sz w:val="20"/>
          <w:szCs w:val="20"/>
        </w:rPr>
        <w:t xml:space="preserve">1.2 </w:t>
      </w:r>
      <w:r w:rsidR="007C3A8F" w:rsidRPr="00566EBF">
        <w:rPr>
          <w:rFonts w:ascii="Verdana" w:hAnsi="Verdana"/>
          <w:b/>
          <w:color w:val="auto"/>
          <w:sz w:val="20"/>
          <w:szCs w:val="20"/>
        </w:rPr>
        <w:t>Het probleem dat pesten heet</w:t>
      </w:r>
      <w:r w:rsidR="00AC3D37" w:rsidRPr="00566EBF">
        <w:rPr>
          <w:rFonts w:ascii="Verdana" w:hAnsi="Verdana"/>
          <w:b/>
          <w:color w:val="auto"/>
          <w:sz w:val="20"/>
          <w:szCs w:val="20"/>
        </w:rPr>
        <w:t>.</w:t>
      </w:r>
      <w:bookmarkEnd w:id="4"/>
    </w:p>
    <w:p w:rsidR="00661F84" w:rsidRPr="00566EBF" w:rsidRDefault="007C3A8F" w:rsidP="00566EBF">
      <w:pPr>
        <w:pStyle w:val="Geenafstand"/>
        <w:rPr>
          <w:rFonts w:ascii="Verdana" w:hAnsi="Verdana"/>
          <w:sz w:val="20"/>
          <w:szCs w:val="20"/>
        </w:rPr>
      </w:pPr>
      <w:r w:rsidRPr="00566EBF">
        <w:rPr>
          <w:rFonts w:ascii="Verdana" w:hAnsi="Verdana"/>
          <w:sz w:val="20"/>
          <w:szCs w:val="20"/>
        </w:rPr>
        <w:t xml:space="preserve">De piek van het pesten ligt tussen de 10 en 14 jaar, maar ook in lagere en hogere groepen wordt er gepest. Een pestprotocol alleen is niet voldoende om een eind te maken aan het pestprobleem. Het is beter om het onderwerp </w:t>
      </w:r>
      <w:r w:rsidR="005F7094">
        <w:rPr>
          <w:rFonts w:ascii="Verdana" w:hAnsi="Verdana"/>
          <w:sz w:val="20"/>
          <w:szCs w:val="20"/>
        </w:rPr>
        <w:t xml:space="preserve">‘veiligheid’ </w:t>
      </w:r>
      <w:r w:rsidRPr="00566EBF">
        <w:rPr>
          <w:rFonts w:ascii="Verdana" w:hAnsi="Verdana"/>
          <w:sz w:val="20"/>
          <w:szCs w:val="20"/>
        </w:rPr>
        <w:t>regelmatig aan de orde te laten komen, zodat het ook preventief kan werken.</w:t>
      </w:r>
    </w:p>
    <w:p w:rsidR="00146705" w:rsidRPr="00566EBF" w:rsidRDefault="00146705" w:rsidP="00566EBF">
      <w:pPr>
        <w:pStyle w:val="Geenafstand"/>
        <w:rPr>
          <w:rFonts w:ascii="Verdana" w:hAnsi="Verdana"/>
          <w:sz w:val="20"/>
          <w:szCs w:val="20"/>
        </w:rPr>
      </w:pPr>
    </w:p>
    <w:p w:rsidR="007C3A8F" w:rsidRPr="00566EBF" w:rsidRDefault="005F7094" w:rsidP="005F7094">
      <w:pPr>
        <w:pStyle w:val="Kop2"/>
        <w:rPr>
          <w:rFonts w:ascii="Verdana" w:hAnsi="Verdana"/>
          <w:b/>
          <w:sz w:val="20"/>
          <w:szCs w:val="20"/>
        </w:rPr>
      </w:pPr>
      <w:bookmarkStart w:id="5" w:name="_Toc482958389"/>
      <w:r>
        <w:rPr>
          <w:rFonts w:ascii="Verdana" w:hAnsi="Verdana"/>
          <w:b/>
          <w:color w:val="auto"/>
          <w:sz w:val="20"/>
          <w:szCs w:val="20"/>
        </w:rPr>
        <w:t>1.3 H</w:t>
      </w:r>
      <w:r w:rsidR="007C3A8F" w:rsidRPr="00566EBF">
        <w:rPr>
          <w:rFonts w:ascii="Verdana" w:hAnsi="Verdana"/>
          <w:b/>
          <w:color w:val="auto"/>
          <w:sz w:val="20"/>
          <w:szCs w:val="20"/>
        </w:rPr>
        <w:t xml:space="preserve">oe willen wij </w:t>
      </w:r>
      <w:r>
        <w:rPr>
          <w:rFonts w:ascii="Verdana" w:hAnsi="Verdana"/>
          <w:b/>
          <w:color w:val="auto"/>
          <w:sz w:val="20"/>
          <w:szCs w:val="20"/>
        </w:rPr>
        <w:t>omgaan met veiligheid in de school</w:t>
      </w:r>
      <w:r w:rsidR="007C3A8F" w:rsidRPr="00566EBF">
        <w:rPr>
          <w:rFonts w:ascii="Verdana" w:hAnsi="Verdana"/>
          <w:b/>
          <w:color w:val="auto"/>
          <w:sz w:val="20"/>
          <w:szCs w:val="20"/>
        </w:rPr>
        <w:t>?</w:t>
      </w:r>
      <w:bookmarkEnd w:id="5"/>
    </w:p>
    <w:p w:rsidR="005F7094" w:rsidRPr="00566EBF" w:rsidRDefault="005F7094" w:rsidP="005F7094">
      <w:pPr>
        <w:pStyle w:val="Geenafstand"/>
        <w:numPr>
          <w:ilvl w:val="0"/>
          <w:numId w:val="30"/>
        </w:numPr>
        <w:rPr>
          <w:rFonts w:ascii="Verdana" w:hAnsi="Verdana"/>
          <w:sz w:val="20"/>
          <w:szCs w:val="20"/>
        </w:rPr>
      </w:pPr>
      <w:r>
        <w:rPr>
          <w:rFonts w:ascii="Verdana" w:hAnsi="Verdana"/>
          <w:sz w:val="20"/>
          <w:szCs w:val="20"/>
        </w:rPr>
        <w:t>Het gezamenlijk maken van afspraken en regels door de leerlingen aan het begin van elk schooljaar.</w:t>
      </w:r>
    </w:p>
    <w:p w:rsidR="00BD1235" w:rsidRPr="005F7094" w:rsidRDefault="005F7094" w:rsidP="00BD1235">
      <w:pPr>
        <w:pStyle w:val="Geenafstand"/>
        <w:numPr>
          <w:ilvl w:val="0"/>
          <w:numId w:val="30"/>
        </w:numPr>
        <w:rPr>
          <w:rFonts w:ascii="Verdana" w:hAnsi="Verdana"/>
          <w:sz w:val="20"/>
          <w:szCs w:val="20"/>
        </w:rPr>
      </w:pPr>
      <w:r w:rsidRPr="005F7094">
        <w:rPr>
          <w:rFonts w:ascii="Verdana" w:hAnsi="Verdana"/>
          <w:sz w:val="20"/>
          <w:szCs w:val="20"/>
        </w:rPr>
        <w:t>Het voorbeeld van de leerkracht (en thuis de ouders) is van groot belang.</w:t>
      </w:r>
      <w:r w:rsidR="00BD1235">
        <w:rPr>
          <w:rFonts w:ascii="Verdana" w:hAnsi="Verdana"/>
          <w:sz w:val="20"/>
          <w:szCs w:val="20"/>
        </w:rPr>
        <w:t xml:space="preserve"> </w:t>
      </w:r>
      <w:r w:rsidR="00BD1235" w:rsidRPr="005F7094">
        <w:rPr>
          <w:rFonts w:ascii="Verdana" w:hAnsi="Verdana"/>
          <w:sz w:val="20"/>
          <w:szCs w:val="20"/>
        </w:rPr>
        <w:t xml:space="preserve">Er zal minder gepest worden in een klimaat waar duidelijkheid heerst over de omgang met elkaar, waar verschillen worden aanvaard en waar ruzies </w:t>
      </w:r>
      <w:r w:rsidR="00BD1235">
        <w:rPr>
          <w:rFonts w:ascii="Verdana" w:hAnsi="Verdana"/>
          <w:sz w:val="20"/>
          <w:szCs w:val="20"/>
        </w:rPr>
        <w:t xml:space="preserve">door rustig praten worden opgelost. </w:t>
      </w:r>
      <w:r w:rsidR="00BD1235" w:rsidRPr="005F7094">
        <w:rPr>
          <w:rFonts w:ascii="Verdana" w:hAnsi="Verdana"/>
          <w:sz w:val="20"/>
          <w:szCs w:val="20"/>
        </w:rPr>
        <w:t xml:space="preserve">Agressief gedrag van leerkrachten, ouders en leerlingen wordt niet geaccepteerd. </w:t>
      </w:r>
    </w:p>
    <w:p w:rsidR="005F7094" w:rsidRDefault="00BD1235" w:rsidP="005F7094">
      <w:pPr>
        <w:pStyle w:val="Geenafstand"/>
        <w:numPr>
          <w:ilvl w:val="0"/>
          <w:numId w:val="30"/>
        </w:numPr>
        <w:rPr>
          <w:rFonts w:ascii="Verdana" w:hAnsi="Verdana"/>
          <w:sz w:val="20"/>
          <w:szCs w:val="20"/>
        </w:rPr>
      </w:pPr>
      <w:r>
        <w:rPr>
          <w:rFonts w:ascii="Verdana" w:hAnsi="Verdana"/>
          <w:sz w:val="20"/>
          <w:szCs w:val="20"/>
        </w:rPr>
        <w:t>Elk schooljaar plannen we een themaweek rond het ‘veilig voelen’ in de school.</w:t>
      </w:r>
    </w:p>
    <w:p w:rsidR="005F7094" w:rsidRDefault="00BD1235" w:rsidP="00566EBF">
      <w:pPr>
        <w:pStyle w:val="Geenafstand"/>
        <w:numPr>
          <w:ilvl w:val="0"/>
          <w:numId w:val="30"/>
        </w:numPr>
        <w:rPr>
          <w:rFonts w:ascii="Verdana" w:hAnsi="Verdana"/>
          <w:sz w:val="20"/>
          <w:szCs w:val="20"/>
        </w:rPr>
      </w:pPr>
      <w:r>
        <w:rPr>
          <w:rFonts w:ascii="Verdana" w:hAnsi="Verdana"/>
          <w:sz w:val="20"/>
          <w:szCs w:val="20"/>
        </w:rPr>
        <w:t>We werken structureel met een methode voor sociaal emotionele vorming (Leefstijl).</w:t>
      </w:r>
    </w:p>
    <w:p w:rsidR="00BD1235" w:rsidRDefault="00BD1235" w:rsidP="00566EBF">
      <w:pPr>
        <w:pStyle w:val="Geenafstand"/>
        <w:numPr>
          <w:ilvl w:val="0"/>
          <w:numId w:val="30"/>
        </w:numPr>
        <w:rPr>
          <w:rFonts w:ascii="Verdana" w:hAnsi="Verdana"/>
          <w:sz w:val="20"/>
          <w:szCs w:val="20"/>
        </w:rPr>
      </w:pPr>
      <w:r>
        <w:rPr>
          <w:rFonts w:ascii="Verdana" w:hAnsi="Verdana"/>
          <w:sz w:val="20"/>
          <w:szCs w:val="20"/>
        </w:rPr>
        <w:t>Ieder schooljaar wordt in groep 5 een Rots en Water-training gegeven. Incidenteel kan dit ook in andere groepen ingezet worden.</w:t>
      </w:r>
    </w:p>
    <w:p w:rsidR="00566EBF" w:rsidRDefault="00566EBF" w:rsidP="00566EBF">
      <w:pPr>
        <w:pStyle w:val="Geenafstand"/>
        <w:rPr>
          <w:rFonts w:ascii="Verdana" w:hAnsi="Verdana"/>
          <w:b/>
          <w:sz w:val="20"/>
          <w:szCs w:val="20"/>
        </w:rPr>
      </w:pPr>
    </w:p>
    <w:p w:rsidR="00566EBF" w:rsidRDefault="00566EBF" w:rsidP="00566EBF">
      <w:pPr>
        <w:pStyle w:val="Geenafstand"/>
        <w:rPr>
          <w:rFonts w:ascii="Verdana" w:hAnsi="Verdana"/>
          <w:b/>
          <w:sz w:val="20"/>
          <w:szCs w:val="20"/>
        </w:rPr>
      </w:pPr>
    </w:p>
    <w:p w:rsidR="0033627A" w:rsidRPr="00566EBF" w:rsidRDefault="000B03DC" w:rsidP="00566EBF">
      <w:pPr>
        <w:pStyle w:val="Kop2"/>
        <w:rPr>
          <w:rFonts w:ascii="Verdana" w:hAnsi="Verdana"/>
          <w:b/>
          <w:color w:val="auto"/>
          <w:sz w:val="20"/>
          <w:szCs w:val="20"/>
        </w:rPr>
      </w:pPr>
      <w:bookmarkStart w:id="6" w:name="_Toc482958390"/>
      <w:r>
        <w:rPr>
          <w:rFonts w:ascii="Verdana" w:hAnsi="Verdana"/>
          <w:b/>
          <w:color w:val="auto"/>
          <w:sz w:val="20"/>
          <w:szCs w:val="20"/>
        </w:rPr>
        <w:lastRenderedPageBreak/>
        <w:t xml:space="preserve">1.4 </w:t>
      </w:r>
      <w:r w:rsidR="0033627A" w:rsidRPr="00566EBF">
        <w:rPr>
          <w:rFonts w:ascii="Verdana" w:hAnsi="Verdana"/>
          <w:b/>
          <w:color w:val="auto"/>
          <w:sz w:val="20"/>
          <w:szCs w:val="20"/>
        </w:rPr>
        <w:t>Mogelijke oorzaken van pestgedrag</w:t>
      </w:r>
      <w:bookmarkEnd w:id="6"/>
    </w:p>
    <w:p w:rsidR="0033627A" w:rsidRPr="00566EBF" w:rsidRDefault="0033627A" w:rsidP="000B03DC">
      <w:pPr>
        <w:pStyle w:val="Geenafstand"/>
        <w:numPr>
          <w:ilvl w:val="0"/>
          <w:numId w:val="31"/>
        </w:numPr>
        <w:rPr>
          <w:rFonts w:ascii="Verdana" w:hAnsi="Verdana"/>
          <w:sz w:val="20"/>
          <w:szCs w:val="20"/>
        </w:rPr>
      </w:pPr>
      <w:r w:rsidRPr="00566EBF">
        <w:rPr>
          <w:rFonts w:ascii="Verdana" w:hAnsi="Verdana"/>
          <w:sz w:val="20"/>
          <w:szCs w:val="20"/>
        </w:rPr>
        <w:t>Een problematische thuissituatie</w:t>
      </w:r>
    </w:p>
    <w:p w:rsidR="0033627A" w:rsidRPr="00566EBF" w:rsidRDefault="0033627A" w:rsidP="000B03DC">
      <w:pPr>
        <w:pStyle w:val="Geenafstand"/>
        <w:numPr>
          <w:ilvl w:val="0"/>
          <w:numId w:val="31"/>
        </w:numPr>
        <w:rPr>
          <w:rFonts w:ascii="Verdana" w:hAnsi="Verdana"/>
          <w:sz w:val="20"/>
          <w:szCs w:val="20"/>
        </w:rPr>
      </w:pPr>
      <w:r w:rsidRPr="00566EBF">
        <w:rPr>
          <w:rFonts w:ascii="Verdana" w:hAnsi="Verdana"/>
          <w:sz w:val="20"/>
          <w:szCs w:val="20"/>
        </w:rPr>
        <w:t>Voortdurend gevoel van anonimiteit(buitengesloten worden)</w:t>
      </w:r>
    </w:p>
    <w:p w:rsidR="0033627A" w:rsidRPr="00566EBF" w:rsidRDefault="0033627A" w:rsidP="000B03DC">
      <w:pPr>
        <w:pStyle w:val="Geenafstand"/>
        <w:numPr>
          <w:ilvl w:val="0"/>
          <w:numId w:val="31"/>
        </w:numPr>
        <w:rPr>
          <w:rFonts w:ascii="Verdana" w:hAnsi="Verdana"/>
          <w:sz w:val="20"/>
          <w:szCs w:val="20"/>
        </w:rPr>
      </w:pPr>
      <w:r w:rsidRPr="00566EBF">
        <w:rPr>
          <w:rFonts w:ascii="Verdana" w:hAnsi="Verdana"/>
          <w:sz w:val="20"/>
          <w:szCs w:val="20"/>
        </w:rPr>
        <w:t>Voortdurend in een niet-passende rol worden gedrukt;</w:t>
      </w:r>
    </w:p>
    <w:p w:rsidR="0033627A" w:rsidRPr="00566EBF" w:rsidRDefault="0033627A" w:rsidP="000B03DC">
      <w:pPr>
        <w:pStyle w:val="Geenafstand"/>
        <w:numPr>
          <w:ilvl w:val="0"/>
          <w:numId w:val="31"/>
        </w:numPr>
        <w:rPr>
          <w:rFonts w:ascii="Verdana" w:hAnsi="Verdana"/>
          <w:sz w:val="20"/>
          <w:szCs w:val="20"/>
        </w:rPr>
      </w:pPr>
      <w:r w:rsidRPr="00566EBF">
        <w:rPr>
          <w:rFonts w:ascii="Verdana" w:hAnsi="Verdana"/>
          <w:sz w:val="20"/>
          <w:szCs w:val="20"/>
        </w:rPr>
        <w:t>Voortdurend met elkaar de competitie aangaan;</w:t>
      </w:r>
    </w:p>
    <w:p w:rsidR="00B253AD" w:rsidRPr="00566EBF" w:rsidRDefault="0033627A" w:rsidP="000B03DC">
      <w:pPr>
        <w:pStyle w:val="Geenafstand"/>
        <w:numPr>
          <w:ilvl w:val="0"/>
          <w:numId w:val="31"/>
        </w:numPr>
        <w:rPr>
          <w:rFonts w:ascii="Verdana" w:hAnsi="Verdana"/>
          <w:sz w:val="20"/>
          <w:szCs w:val="20"/>
        </w:rPr>
      </w:pPr>
      <w:r w:rsidRPr="00566EBF">
        <w:rPr>
          <w:rFonts w:ascii="Verdana" w:hAnsi="Verdana"/>
          <w:sz w:val="20"/>
          <w:szCs w:val="20"/>
        </w:rPr>
        <w:t>Een voortdurende strijd om de macht in de klas of in de buurt.</w:t>
      </w:r>
    </w:p>
    <w:p w:rsidR="001568DD" w:rsidRPr="00566EBF" w:rsidRDefault="001568DD" w:rsidP="00566EBF">
      <w:pPr>
        <w:pStyle w:val="Geenafstand"/>
        <w:rPr>
          <w:rFonts w:ascii="Verdana" w:hAnsi="Verdana"/>
          <w:b/>
          <w:bCs/>
          <w:sz w:val="20"/>
          <w:szCs w:val="20"/>
        </w:rPr>
      </w:pPr>
    </w:p>
    <w:p w:rsidR="001568DD" w:rsidRPr="00566EBF" w:rsidRDefault="000B03DC" w:rsidP="00566EBF">
      <w:pPr>
        <w:pStyle w:val="Kop2"/>
        <w:rPr>
          <w:rFonts w:ascii="Verdana" w:hAnsi="Verdana"/>
          <w:b/>
          <w:color w:val="auto"/>
          <w:sz w:val="20"/>
          <w:szCs w:val="20"/>
        </w:rPr>
      </w:pPr>
      <w:bookmarkStart w:id="7" w:name="_Toc482958391"/>
      <w:r>
        <w:rPr>
          <w:rFonts w:ascii="Verdana" w:hAnsi="Verdana"/>
          <w:b/>
          <w:color w:val="auto"/>
          <w:sz w:val="20"/>
          <w:szCs w:val="20"/>
        </w:rPr>
        <w:t xml:space="preserve">1.5 </w:t>
      </w:r>
      <w:r w:rsidR="001568DD" w:rsidRPr="00566EBF">
        <w:rPr>
          <w:rFonts w:ascii="Verdana" w:hAnsi="Verdana"/>
          <w:b/>
          <w:color w:val="auto"/>
          <w:sz w:val="20"/>
          <w:szCs w:val="20"/>
        </w:rPr>
        <w:t>Online pesten</w:t>
      </w:r>
      <w:bookmarkEnd w:id="7"/>
    </w:p>
    <w:p w:rsidR="001568DD" w:rsidRPr="00566EBF" w:rsidRDefault="001568DD" w:rsidP="00566EBF">
      <w:pPr>
        <w:pStyle w:val="Geenafstand"/>
        <w:rPr>
          <w:rFonts w:ascii="Verdana" w:eastAsia="Times New Roman" w:hAnsi="Verdana" w:cs="Helvetica"/>
          <w:sz w:val="20"/>
          <w:szCs w:val="20"/>
          <w:lang w:eastAsia="nl-NL"/>
        </w:rPr>
      </w:pPr>
      <w:r w:rsidRPr="00566EBF">
        <w:rPr>
          <w:rFonts w:ascii="Verdana" w:eastAsia="Times New Roman" w:hAnsi="Verdana" w:cs="Helvetica"/>
          <w:sz w:val="20"/>
          <w:szCs w:val="20"/>
          <w:lang w:eastAsia="nl-NL"/>
        </w:rPr>
        <w:t>Pesten is niet iets wat alleen in ‘real life’ voor komt. Veel pestgedrag speelt zich af online.</w:t>
      </w:r>
    </w:p>
    <w:p w:rsidR="001568DD" w:rsidRPr="00566EBF" w:rsidRDefault="001568DD" w:rsidP="00566EBF">
      <w:pPr>
        <w:pStyle w:val="Geenafstand"/>
        <w:rPr>
          <w:rFonts w:ascii="Verdana" w:eastAsia="Times New Roman" w:hAnsi="Verdana" w:cs="Helvetica"/>
          <w:sz w:val="20"/>
          <w:szCs w:val="20"/>
          <w:lang w:eastAsia="nl-NL"/>
        </w:rPr>
      </w:pPr>
      <w:r w:rsidRPr="00566EBF">
        <w:rPr>
          <w:rFonts w:ascii="Verdana" w:eastAsia="Times New Roman" w:hAnsi="Verdana" w:cs="Helvetica"/>
          <w:sz w:val="20"/>
          <w:szCs w:val="20"/>
          <w:lang w:eastAsia="nl-NL"/>
        </w:rPr>
        <w:t xml:space="preserve">Op de digitale snelweg is een ongeremdheid in wat je wel en niet zegt. Bovendien is anonimiteit soms een stimulans vervelende geintjes uit te halen. Je kunt iemand een dreigmailtje sturen zonder dat de ontvanger weet wie de afzender is. De effecten van cyberpesten zijn erger voor kinderen. Door het gebrek aan face </w:t>
      </w:r>
      <w:proofErr w:type="spellStart"/>
      <w:r w:rsidRPr="00566EBF">
        <w:rPr>
          <w:rFonts w:ascii="Verdana" w:eastAsia="Times New Roman" w:hAnsi="Verdana" w:cs="Helvetica"/>
          <w:sz w:val="20"/>
          <w:szCs w:val="20"/>
          <w:lang w:eastAsia="nl-NL"/>
        </w:rPr>
        <w:t>to</w:t>
      </w:r>
      <w:proofErr w:type="spellEnd"/>
      <w:r w:rsidRPr="00566EBF">
        <w:rPr>
          <w:rFonts w:ascii="Verdana" w:eastAsia="Times New Roman" w:hAnsi="Verdana" w:cs="Helvetica"/>
          <w:sz w:val="20"/>
          <w:szCs w:val="20"/>
          <w:lang w:eastAsia="nl-NL"/>
        </w:rPr>
        <w:t xml:space="preserve"> face contact is de drempel laag om agressieve en harde taal te gebruiken. Het vaak anonieme en ongrijpbare karakter maakt dat kinderen niet kunnen reageren.</w:t>
      </w:r>
    </w:p>
    <w:p w:rsidR="00AC3D37" w:rsidRPr="00566EBF" w:rsidRDefault="001568DD" w:rsidP="00566EBF">
      <w:pPr>
        <w:pStyle w:val="Geenafstand"/>
        <w:rPr>
          <w:rFonts w:ascii="Verdana" w:hAnsi="Verdana"/>
          <w:b/>
          <w:bCs/>
          <w:sz w:val="20"/>
          <w:szCs w:val="20"/>
        </w:rPr>
      </w:pPr>
      <w:r w:rsidRPr="00566EBF">
        <w:rPr>
          <w:rFonts w:ascii="Verdana" w:eastAsia="Times New Roman" w:hAnsi="Verdana" w:cs="Helvetica"/>
          <w:sz w:val="20"/>
          <w:szCs w:val="20"/>
          <w:lang w:eastAsia="nl-NL"/>
        </w:rPr>
        <w:t>Ook al vindt het pesten buiten de school plaats, effecten spelen binnen de school door. Er ontstaat een onveilig klimaat en schoolresultaten lijden eronder.</w:t>
      </w:r>
      <w:r w:rsidRPr="00566EBF">
        <w:rPr>
          <w:rFonts w:ascii="Verdana" w:eastAsia="Times New Roman" w:hAnsi="Verdana" w:cs="Helvetica"/>
          <w:sz w:val="20"/>
          <w:szCs w:val="20"/>
          <w:lang w:eastAsia="nl-NL"/>
        </w:rPr>
        <w:br/>
      </w:r>
    </w:p>
    <w:p w:rsidR="000B03DC" w:rsidRDefault="000B03DC">
      <w:pPr>
        <w:rPr>
          <w:rFonts w:ascii="Verdana" w:eastAsiaTheme="majorEastAsia" w:hAnsi="Verdana" w:cstheme="majorBidi"/>
          <w:b/>
          <w:sz w:val="24"/>
          <w:szCs w:val="24"/>
        </w:rPr>
      </w:pPr>
      <w:r>
        <w:rPr>
          <w:rFonts w:ascii="Verdana" w:hAnsi="Verdana"/>
          <w:b/>
          <w:sz w:val="24"/>
          <w:szCs w:val="24"/>
        </w:rPr>
        <w:br w:type="page"/>
      </w:r>
    </w:p>
    <w:p w:rsidR="00AC3D37" w:rsidRPr="00566EBF" w:rsidRDefault="00AC3D37" w:rsidP="000B03DC">
      <w:pPr>
        <w:pStyle w:val="Kop1"/>
        <w:numPr>
          <w:ilvl w:val="0"/>
          <w:numId w:val="29"/>
        </w:numPr>
        <w:rPr>
          <w:rFonts w:ascii="Verdana" w:hAnsi="Verdana"/>
          <w:b/>
          <w:sz w:val="24"/>
          <w:szCs w:val="24"/>
        </w:rPr>
      </w:pPr>
      <w:bookmarkStart w:id="8" w:name="_Toc482958392"/>
      <w:r w:rsidRPr="00566EBF">
        <w:rPr>
          <w:rFonts w:ascii="Verdana" w:hAnsi="Verdana"/>
          <w:b/>
          <w:color w:val="auto"/>
          <w:sz w:val="24"/>
          <w:szCs w:val="24"/>
        </w:rPr>
        <w:lastRenderedPageBreak/>
        <w:t>De vijfsporenaanpak</w:t>
      </w:r>
      <w:bookmarkEnd w:id="8"/>
    </w:p>
    <w:p w:rsidR="003A1D6B" w:rsidRPr="00566EBF" w:rsidRDefault="003A1D6B" w:rsidP="00566EBF">
      <w:pPr>
        <w:pStyle w:val="Geenafstand"/>
        <w:rPr>
          <w:rFonts w:ascii="Verdana" w:hAnsi="Verdana"/>
          <w:sz w:val="20"/>
          <w:szCs w:val="20"/>
        </w:rPr>
      </w:pPr>
    </w:p>
    <w:p w:rsidR="00AC2705" w:rsidRPr="00566EBF" w:rsidRDefault="00AC2705" w:rsidP="00AC2705">
      <w:pPr>
        <w:pStyle w:val="Kop2"/>
        <w:rPr>
          <w:rFonts w:ascii="Verdana" w:hAnsi="Verdana"/>
          <w:b/>
          <w:color w:val="auto"/>
          <w:sz w:val="20"/>
          <w:szCs w:val="20"/>
        </w:rPr>
      </w:pPr>
      <w:bookmarkStart w:id="9" w:name="_Toc482958393"/>
      <w:r>
        <w:rPr>
          <w:rFonts w:ascii="Verdana" w:hAnsi="Verdana"/>
          <w:b/>
          <w:color w:val="auto"/>
          <w:sz w:val="20"/>
          <w:szCs w:val="20"/>
        </w:rPr>
        <w:t xml:space="preserve">2.1 </w:t>
      </w:r>
      <w:r w:rsidRPr="00566EBF">
        <w:rPr>
          <w:rFonts w:ascii="Verdana" w:hAnsi="Verdana"/>
          <w:b/>
          <w:color w:val="auto"/>
          <w:sz w:val="20"/>
          <w:szCs w:val="20"/>
        </w:rPr>
        <w:t>Preventieve maatregelen</w:t>
      </w:r>
      <w:bookmarkEnd w:id="9"/>
    </w:p>
    <w:p w:rsidR="00AC2705" w:rsidRDefault="00AC2705" w:rsidP="00AC2705">
      <w:pPr>
        <w:pStyle w:val="Geenafstand"/>
        <w:rPr>
          <w:rFonts w:ascii="Verdana" w:hAnsi="Verdana"/>
          <w:sz w:val="20"/>
          <w:szCs w:val="20"/>
        </w:rPr>
      </w:pPr>
      <w:r w:rsidRPr="00566EBF">
        <w:rPr>
          <w:rFonts w:ascii="Verdana" w:hAnsi="Verdana"/>
          <w:sz w:val="20"/>
          <w:szCs w:val="20"/>
        </w:rPr>
        <w:t xml:space="preserve">Ter voorkoming van pestgedrag zijn in onze school de </w:t>
      </w:r>
      <w:r>
        <w:rPr>
          <w:rFonts w:ascii="Verdana" w:hAnsi="Verdana"/>
          <w:sz w:val="20"/>
          <w:szCs w:val="20"/>
        </w:rPr>
        <w:t>Gouden Regels opgesteld. Deze afspraken gelden voor de hele school:</w:t>
      </w:r>
    </w:p>
    <w:p w:rsidR="00AC2705" w:rsidRPr="001E613B" w:rsidRDefault="00AC2705" w:rsidP="00AC2705">
      <w:pPr>
        <w:pStyle w:val="Geenafstand"/>
        <w:numPr>
          <w:ilvl w:val="0"/>
          <w:numId w:val="33"/>
        </w:numPr>
        <w:rPr>
          <w:rFonts w:ascii="Verdana" w:hAnsi="Verdana"/>
          <w:color w:val="000000"/>
          <w:sz w:val="20"/>
          <w:szCs w:val="20"/>
        </w:rPr>
      </w:pPr>
      <w:r w:rsidRPr="001E613B">
        <w:rPr>
          <w:rFonts w:ascii="Verdana" w:hAnsi="Verdana"/>
          <w:sz w:val="20"/>
          <w:szCs w:val="20"/>
        </w:rPr>
        <w:t>Iedereen hoort erbij.</w:t>
      </w:r>
    </w:p>
    <w:p w:rsidR="00AC2705" w:rsidRPr="001E613B" w:rsidRDefault="00AC2705" w:rsidP="00AC2705">
      <w:pPr>
        <w:pStyle w:val="Geenafstand"/>
        <w:numPr>
          <w:ilvl w:val="0"/>
          <w:numId w:val="33"/>
        </w:numPr>
        <w:rPr>
          <w:rFonts w:ascii="Verdana" w:hAnsi="Verdana"/>
          <w:color w:val="000000"/>
          <w:sz w:val="20"/>
          <w:szCs w:val="20"/>
        </w:rPr>
      </w:pPr>
      <w:r w:rsidRPr="001E613B">
        <w:rPr>
          <w:rFonts w:ascii="Verdana" w:hAnsi="Verdana"/>
          <w:sz w:val="20"/>
          <w:szCs w:val="20"/>
        </w:rPr>
        <w:t>Voor groot en klein zullen wij aardig zijn!</w:t>
      </w:r>
    </w:p>
    <w:p w:rsidR="00AC2705" w:rsidRPr="001E613B" w:rsidRDefault="00AC2705" w:rsidP="00AC2705">
      <w:pPr>
        <w:pStyle w:val="Geenafstand"/>
        <w:numPr>
          <w:ilvl w:val="0"/>
          <w:numId w:val="33"/>
        </w:numPr>
        <w:rPr>
          <w:rFonts w:ascii="Verdana" w:hAnsi="Verdana"/>
          <w:color w:val="000000"/>
          <w:sz w:val="20"/>
          <w:szCs w:val="20"/>
        </w:rPr>
      </w:pPr>
      <w:r w:rsidRPr="001E613B">
        <w:rPr>
          <w:rFonts w:ascii="Verdana" w:hAnsi="Verdana"/>
          <w:sz w:val="20"/>
          <w:szCs w:val="20"/>
        </w:rPr>
        <w:t>We praten rustig met elkaar.</w:t>
      </w:r>
    </w:p>
    <w:p w:rsidR="00AC2705" w:rsidRPr="001E613B" w:rsidRDefault="00AC2705" w:rsidP="00AC2705">
      <w:pPr>
        <w:pStyle w:val="Geenafstand"/>
        <w:numPr>
          <w:ilvl w:val="0"/>
          <w:numId w:val="33"/>
        </w:numPr>
        <w:rPr>
          <w:rFonts w:ascii="Verdana" w:hAnsi="Verdana"/>
          <w:color w:val="000000"/>
          <w:sz w:val="20"/>
          <w:szCs w:val="20"/>
        </w:rPr>
      </w:pPr>
      <w:r w:rsidRPr="001E613B">
        <w:rPr>
          <w:rFonts w:ascii="Verdana" w:hAnsi="Verdana"/>
          <w:sz w:val="20"/>
          <w:szCs w:val="20"/>
        </w:rPr>
        <w:t>Hier op school spelen, leren en werken wij met elkaar.</w:t>
      </w:r>
    </w:p>
    <w:p w:rsidR="00AC2705" w:rsidRPr="001E613B" w:rsidRDefault="00AC2705" w:rsidP="00AC2705">
      <w:pPr>
        <w:pStyle w:val="Geenafstand"/>
        <w:numPr>
          <w:ilvl w:val="0"/>
          <w:numId w:val="33"/>
        </w:numPr>
        <w:rPr>
          <w:rFonts w:ascii="Verdana" w:hAnsi="Verdana"/>
          <w:color w:val="000000"/>
          <w:sz w:val="20"/>
          <w:szCs w:val="20"/>
        </w:rPr>
      </w:pPr>
      <w:r w:rsidRPr="001E613B">
        <w:rPr>
          <w:rFonts w:ascii="Verdana" w:hAnsi="Verdana"/>
          <w:sz w:val="20"/>
          <w:szCs w:val="20"/>
        </w:rPr>
        <w:t>We zijn rustig op de gang.</w:t>
      </w:r>
    </w:p>
    <w:p w:rsidR="00AC2705" w:rsidRPr="001E613B" w:rsidRDefault="00AC2705" w:rsidP="00AC2705">
      <w:pPr>
        <w:pStyle w:val="Geenafstand"/>
        <w:numPr>
          <w:ilvl w:val="0"/>
          <w:numId w:val="33"/>
        </w:numPr>
        <w:rPr>
          <w:rFonts w:ascii="Verdana" w:hAnsi="Verdana"/>
          <w:color w:val="000000"/>
          <w:sz w:val="20"/>
          <w:szCs w:val="20"/>
        </w:rPr>
      </w:pPr>
      <w:r w:rsidRPr="001E613B">
        <w:rPr>
          <w:rFonts w:ascii="Verdana" w:hAnsi="Verdana"/>
          <w:sz w:val="20"/>
          <w:szCs w:val="20"/>
        </w:rPr>
        <w:t>Wij vinden het fijn als de kinderen op tijd zijn.</w:t>
      </w:r>
    </w:p>
    <w:p w:rsidR="00AC2705" w:rsidRPr="001E613B" w:rsidRDefault="00AC2705" w:rsidP="00AC2705">
      <w:pPr>
        <w:pStyle w:val="Geenafstand"/>
        <w:numPr>
          <w:ilvl w:val="0"/>
          <w:numId w:val="33"/>
        </w:numPr>
        <w:rPr>
          <w:rFonts w:ascii="Verdana" w:hAnsi="Verdana"/>
          <w:color w:val="000000"/>
          <w:sz w:val="20"/>
          <w:szCs w:val="20"/>
        </w:rPr>
      </w:pPr>
      <w:r w:rsidRPr="001E613B">
        <w:rPr>
          <w:rFonts w:ascii="Verdana" w:hAnsi="Verdana"/>
          <w:sz w:val="20"/>
          <w:szCs w:val="20"/>
        </w:rPr>
        <w:t xml:space="preserve">Wees zuinig op het materiaal, want het is van ons allemaal! </w:t>
      </w:r>
    </w:p>
    <w:p w:rsidR="00AC2705" w:rsidRPr="00566EBF" w:rsidRDefault="00AC2705" w:rsidP="00AC2705">
      <w:pPr>
        <w:pStyle w:val="Geenafstand"/>
        <w:rPr>
          <w:rFonts w:ascii="Verdana" w:hAnsi="Verdana" w:cs="Verdana"/>
          <w:sz w:val="20"/>
          <w:szCs w:val="20"/>
        </w:rPr>
      </w:pPr>
    </w:p>
    <w:p w:rsidR="00AC2705" w:rsidRPr="001E613B" w:rsidRDefault="00AC2705" w:rsidP="00AC2705">
      <w:pPr>
        <w:pStyle w:val="Geenafstand"/>
        <w:rPr>
          <w:rFonts w:ascii="Verdana" w:hAnsi="Verdana" w:cs="Verdana"/>
          <w:color w:val="000000"/>
          <w:sz w:val="20"/>
          <w:szCs w:val="20"/>
        </w:rPr>
      </w:pPr>
      <w:r>
        <w:rPr>
          <w:rFonts w:ascii="Verdana" w:hAnsi="Verdana" w:cs="Verdana"/>
          <w:color w:val="000000"/>
          <w:sz w:val="20"/>
          <w:szCs w:val="20"/>
        </w:rPr>
        <w:t>In iedere klas wordt gewerkt met Leefstijl: een methode voor sociaal emotionele vorming.</w:t>
      </w:r>
    </w:p>
    <w:p w:rsidR="00AC2705" w:rsidRDefault="00AC2705" w:rsidP="00566EBF">
      <w:pPr>
        <w:pStyle w:val="Geenafstand"/>
        <w:rPr>
          <w:rFonts w:ascii="Verdana" w:hAnsi="Verdana"/>
          <w:sz w:val="20"/>
          <w:szCs w:val="20"/>
        </w:rPr>
      </w:pPr>
    </w:p>
    <w:p w:rsidR="00AC2705" w:rsidRPr="00566EBF" w:rsidRDefault="00AC2705" w:rsidP="00AC2705">
      <w:pPr>
        <w:pStyle w:val="Kop2"/>
        <w:rPr>
          <w:rFonts w:ascii="Verdana" w:hAnsi="Verdana"/>
          <w:b/>
          <w:color w:val="auto"/>
          <w:sz w:val="20"/>
          <w:szCs w:val="20"/>
        </w:rPr>
      </w:pPr>
      <w:r>
        <w:rPr>
          <w:rFonts w:ascii="Verdana" w:hAnsi="Verdana"/>
          <w:b/>
          <w:color w:val="auto"/>
          <w:sz w:val="20"/>
          <w:szCs w:val="20"/>
        </w:rPr>
        <w:t>2.2 Vijfsporenaanpak</w:t>
      </w:r>
    </w:p>
    <w:p w:rsidR="00AC3D37" w:rsidRDefault="00AC2705" w:rsidP="00566EBF">
      <w:pPr>
        <w:pStyle w:val="Geenafstand"/>
        <w:rPr>
          <w:rFonts w:ascii="Verdana" w:hAnsi="Verdana"/>
          <w:sz w:val="20"/>
          <w:szCs w:val="20"/>
        </w:rPr>
      </w:pPr>
      <w:r>
        <w:rPr>
          <w:rFonts w:ascii="Verdana" w:hAnsi="Verdana"/>
          <w:sz w:val="20"/>
          <w:szCs w:val="20"/>
        </w:rPr>
        <w:t xml:space="preserve">In het geval van pesten </w:t>
      </w:r>
      <w:r w:rsidR="00AC3D37" w:rsidRPr="00566EBF">
        <w:rPr>
          <w:rFonts w:ascii="Verdana" w:hAnsi="Verdana"/>
          <w:sz w:val="20"/>
          <w:szCs w:val="20"/>
        </w:rPr>
        <w:t>handelen</w:t>
      </w:r>
      <w:r>
        <w:rPr>
          <w:rFonts w:ascii="Verdana" w:hAnsi="Verdana"/>
          <w:sz w:val="20"/>
          <w:szCs w:val="20"/>
        </w:rPr>
        <w:t xml:space="preserve"> wij</w:t>
      </w:r>
      <w:r w:rsidR="00AC3D37" w:rsidRPr="00566EBF">
        <w:rPr>
          <w:rFonts w:ascii="Verdana" w:hAnsi="Verdana"/>
          <w:sz w:val="20"/>
          <w:szCs w:val="20"/>
        </w:rPr>
        <w:t xml:space="preserve"> volgens de vijfsporenaanpak. </w:t>
      </w:r>
    </w:p>
    <w:p w:rsidR="00AC2705" w:rsidRDefault="00AC2705" w:rsidP="00566EBF">
      <w:pPr>
        <w:pStyle w:val="Geenafstand"/>
        <w:rPr>
          <w:rFonts w:ascii="Verdana" w:hAnsi="Verdana"/>
          <w:sz w:val="20"/>
          <w:szCs w:val="20"/>
        </w:rPr>
      </w:pPr>
      <w:r>
        <w:rPr>
          <w:rFonts w:ascii="Verdana" w:hAnsi="Verdana"/>
          <w:sz w:val="20"/>
          <w:szCs w:val="20"/>
        </w:rPr>
        <w:t xml:space="preserve">Dit  wil zeggen dat we de vijf betrokkenen/vijf sporen bij pesten betrekken in het oplossen hiervan. </w:t>
      </w:r>
    </w:p>
    <w:p w:rsidR="00AC2705" w:rsidRDefault="00AC2705" w:rsidP="00566EBF">
      <w:pPr>
        <w:pStyle w:val="Geenafstand"/>
        <w:rPr>
          <w:rFonts w:ascii="Verdana" w:hAnsi="Verdana"/>
          <w:sz w:val="20"/>
          <w:szCs w:val="20"/>
        </w:rPr>
      </w:pPr>
    </w:p>
    <w:p w:rsidR="00AC3D37" w:rsidRPr="00566EBF" w:rsidRDefault="00AC2705" w:rsidP="00566EBF">
      <w:pPr>
        <w:pStyle w:val="Geenafstand"/>
        <w:rPr>
          <w:rFonts w:ascii="Verdana" w:hAnsi="Verdana"/>
          <w:sz w:val="20"/>
          <w:szCs w:val="20"/>
        </w:rPr>
      </w:pPr>
      <w:r>
        <w:rPr>
          <w:rFonts w:ascii="Verdana" w:hAnsi="Verdana"/>
          <w:sz w:val="20"/>
          <w:szCs w:val="20"/>
        </w:rPr>
        <w:t xml:space="preserve">De </w:t>
      </w:r>
      <w:r w:rsidR="00AC3D37" w:rsidRPr="00566EBF">
        <w:rPr>
          <w:rFonts w:ascii="Verdana" w:hAnsi="Verdana"/>
          <w:sz w:val="20"/>
          <w:szCs w:val="20"/>
        </w:rPr>
        <w:t xml:space="preserve">betrokkenen bij het pesten op school zijn onder te verdelen in 5 groepen: </w:t>
      </w:r>
    </w:p>
    <w:p w:rsidR="00AC3D37" w:rsidRPr="00566EBF" w:rsidRDefault="00B253AD" w:rsidP="000B03DC">
      <w:pPr>
        <w:pStyle w:val="Geenafstand"/>
        <w:numPr>
          <w:ilvl w:val="0"/>
          <w:numId w:val="32"/>
        </w:numPr>
        <w:rPr>
          <w:rFonts w:ascii="Verdana" w:hAnsi="Verdana"/>
          <w:sz w:val="20"/>
          <w:szCs w:val="20"/>
        </w:rPr>
      </w:pPr>
      <w:r w:rsidRPr="00566EBF">
        <w:rPr>
          <w:rFonts w:ascii="Verdana" w:hAnsi="Verdana"/>
          <w:sz w:val="20"/>
          <w:szCs w:val="20"/>
        </w:rPr>
        <w:t xml:space="preserve">de </w:t>
      </w:r>
      <w:proofErr w:type="spellStart"/>
      <w:r w:rsidRPr="00566EBF">
        <w:rPr>
          <w:rFonts w:ascii="Verdana" w:hAnsi="Verdana"/>
          <w:sz w:val="20"/>
          <w:szCs w:val="20"/>
        </w:rPr>
        <w:t>pester</w:t>
      </w:r>
      <w:proofErr w:type="spellEnd"/>
      <w:r w:rsidR="00AC3D37" w:rsidRPr="00566EBF">
        <w:rPr>
          <w:rFonts w:ascii="Verdana" w:hAnsi="Verdana"/>
          <w:sz w:val="20"/>
          <w:szCs w:val="20"/>
        </w:rPr>
        <w:t xml:space="preserve">(s) </w:t>
      </w:r>
    </w:p>
    <w:p w:rsidR="000B03DC" w:rsidRDefault="00AC3D37" w:rsidP="00566EBF">
      <w:pPr>
        <w:pStyle w:val="Geenafstand"/>
        <w:numPr>
          <w:ilvl w:val="0"/>
          <w:numId w:val="32"/>
        </w:numPr>
        <w:rPr>
          <w:rFonts w:ascii="Verdana" w:hAnsi="Verdana"/>
          <w:sz w:val="20"/>
          <w:szCs w:val="20"/>
        </w:rPr>
      </w:pPr>
      <w:r w:rsidRPr="00566EBF">
        <w:rPr>
          <w:rFonts w:ascii="Verdana" w:hAnsi="Verdana"/>
          <w:sz w:val="20"/>
          <w:szCs w:val="20"/>
        </w:rPr>
        <w:t xml:space="preserve">het slachtoffer </w:t>
      </w:r>
    </w:p>
    <w:p w:rsidR="000B03DC" w:rsidRDefault="00AC3D37" w:rsidP="00566EBF">
      <w:pPr>
        <w:pStyle w:val="Geenafstand"/>
        <w:numPr>
          <w:ilvl w:val="0"/>
          <w:numId w:val="32"/>
        </w:numPr>
        <w:rPr>
          <w:rFonts w:ascii="Verdana" w:hAnsi="Verdana"/>
          <w:sz w:val="20"/>
          <w:szCs w:val="20"/>
        </w:rPr>
      </w:pPr>
      <w:r w:rsidRPr="000B03DC">
        <w:rPr>
          <w:rFonts w:ascii="Verdana" w:hAnsi="Verdana"/>
          <w:sz w:val="20"/>
          <w:szCs w:val="20"/>
        </w:rPr>
        <w:t xml:space="preserve">de meelopers </w:t>
      </w:r>
      <w:r w:rsidR="000B03DC">
        <w:rPr>
          <w:rFonts w:ascii="Verdana" w:hAnsi="Verdana"/>
          <w:sz w:val="20"/>
          <w:szCs w:val="20"/>
        </w:rPr>
        <w:t>/ omstanders</w:t>
      </w:r>
    </w:p>
    <w:p w:rsidR="000B03DC" w:rsidRDefault="00AC3D37" w:rsidP="00566EBF">
      <w:pPr>
        <w:pStyle w:val="Geenafstand"/>
        <w:numPr>
          <w:ilvl w:val="0"/>
          <w:numId w:val="32"/>
        </w:numPr>
        <w:rPr>
          <w:rFonts w:ascii="Verdana" w:hAnsi="Verdana"/>
          <w:sz w:val="20"/>
          <w:szCs w:val="20"/>
        </w:rPr>
      </w:pPr>
      <w:r w:rsidRPr="000B03DC">
        <w:rPr>
          <w:rFonts w:ascii="Verdana" w:hAnsi="Verdana"/>
          <w:sz w:val="20"/>
          <w:szCs w:val="20"/>
        </w:rPr>
        <w:t xml:space="preserve">de leerkracht </w:t>
      </w:r>
    </w:p>
    <w:p w:rsidR="00AC3D37" w:rsidRPr="000B03DC" w:rsidRDefault="00AC3D37" w:rsidP="00566EBF">
      <w:pPr>
        <w:pStyle w:val="Geenafstand"/>
        <w:numPr>
          <w:ilvl w:val="0"/>
          <w:numId w:val="32"/>
        </w:numPr>
        <w:rPr>
          <w:rFonts w:ascii="Verdana" w:hAnsi="Verdana"/>
          <w:sz w:val="20"/>
          <w:szCs w:val="20"/>
        </w:rPr>
      </w:pPr>
      <w:r w:rsidRPr="000B03DC">
        <w:rPr>
          <w:rFonts w:ascii="Verdana" w:hAnsi="Verdana"/>
          <w:sz w:val="20"/>
          <w:szCs w:val="20"/>
        </w:rPr>
        <w:t xml:space="preserve">de ouders </w:t>
      </w:r>
    </w:p>
    <w:p w:rsidR="00AC3D37" w:rsidRPr="00566EBF" w:rsidRDefault="00AC3D37" w:rsidP="00566EBF">
      <w:pPr>
        <w:pStyle w:val="Geenafstand"/>
        <w:rPr>
          <w:rFonts w:ascii="Verdana" w:hAnsi="Verdana"/>
          <w:sz w:val="20"/>
          <w:szCs w:val="20"/>
          <w:u w:val="single"/>
        </w:rPr>
      </w:pPr>
    </w:p>
    <w:p w:rsidR="003A1D6B" w:rsidRPr="00566EBF" w:rsidRDefault="00AC3D37" w:rsidP="00566EBF">
      <w:pPr>
        <w:pStyle w:val="Geenafstand"/>
        <w:rPr>
          <w:rFonts w:ascii="Verdana" w:hAnsi="Verdana"/>
          <w:bCs/>
          <w:sz w:val="20"/>
          <w:szCs w:val="20"/>
          <w:u w:val="single"/>
        </w:rPr>
      </w:pPr>
      <w:r w:rsidRPr="00566EBF">
        <w:rPr>
          <w:rFonts w:ascii="Verdana" w:hAnsi="Verdana"/>
          <w:bCs/>
          <w:sz w:val="20"/>
          <w:szCs w:val="20"/>
          <w:u w:val="single"/>
        </w:rPr>
        <w:t xml:space="preserve">De </w:t>
      </w:r>
      <w:proofErr w:type="spellStart"/>
      <w:r w:rsidRPr="00566EBF">
        <w:rPr>
          <w:rFonts w:ascii="Verdana" w:hAnsi="Verdana"/>
          <w:bCs/>
          <w:sz w:val="20"/>
          <w:szCs w:val="20"/>
          <w:u w:val="single"/>
        </w:rPr>
        <w:t>pester</w:t>
      </w:r>
      <w:proofErr w:type="spellEnd"/>
      <w:r w:rsidR="001C53D1" w:rsidRPr="00566EBF">
        <w:rPr>
          <w:rFonts w:ascii="Verdana" w:hAnsi="Verdana"/>
          <w:bCs/>
          <w:sz w:val="20"/>
          <w:szCs w:val="20"/>
          <w:u w:val="single"/>
        </w:rPr>
        <w:t>(s)</w:t>
      </w:r>
      <w:r w:rsidRPr="00566EBF">
        <w:rPr>
          <w:rFonts w:ascii="Verdana" w:hAnsi="Verdana"/>
          <w:bCs/>
          <w:sz w:val="20"/>
          <w:szCs w:val="20"/>
          <w:u w:val="single"/>
        </w:rPr>
        <w:t xml:space="preserve"> </w:t>
      </w:r>
    </w:p>
    <w:p w:rsidR="004E1234" w:rsidRPr="00566EBF" w:rsidRDefault="000B03DC" w:rsidP="000B03DC">
      <w:pPr>
        <w:pStyle w:val="Geenafstand"/>
        <w:rPr>
          <w:rFonts w:ascii="Verdana" w:eastAsia="Trebuchet MS" w:hAnsi="Verdana" w:cs="Trebuchet MS"/>
          <w:color w:val="000000"/>
          <w:kern w:val="1"/>
          <w:sz w:val="20"/>
          <w:szCs w:val="20"/>
          <w:lang w:eastAsia="hi-IN" w:bidi="hi-IN"/>
        </w:rPr>
      </w:pPr>
      <w:r>
        <w:rPr>
          <w:rFonts w:ascii="Verdana" w:eastAsia="Trebuchet MS" w:hAnsi="Verdana" w:cs="Trebuchet MS"/>
          <w:color w:val="000000"/>
          <w:kern w:val="1"/>
          <w:sz w:val="20"/>
          <w:szCs w:val="20"/>
          <w:lang w:eastAsia="hi-IN" w:bidi="hi-IN"/>
        </w:rPr>
        <w:t xml:space="preserve">De groepsleerkracht praat met de </w:t>
      </w:r>
      <w:proofErr w:type="spellStart"/>
      <w:r>
        <w:rPr>
          <w:rFonts w:ascii="Verdana" w:eastAsia="Trebuchet MS" w:hAnsi="Verdana" w:cs="Trebuchet MS"/>
          <w:color w:val="000000"/>
          <w:kern w:val="1"/>
          <w:sz w:val="20"/>
          <w:szCs w:val="20"/>
          <w:lang w:eastAsia="hi-IN" w:bidi="hi-IN"/>
        </w:rPr>
        <w:t>pester</w:t>
      </w:r>
      <w:proofErr w:type="spellEnd"/>
      <w:r>
        <w:rPr>
          <w:rFonts w:ascii="Verdana" w:eastAsia="Trebuchet MS" w:hAnsi="Verdana" w:cs="Trebuchet MS"/>
          <w:color w:val="000000"/>
          <w:kern w:val="1"/>
          <w:sz w:val="20"/>
          <w:szCs w:val="20"/>
          <w:lang w:eastAsia="hi-IN" w:bidi="hi-IN"/>
        </w:rPr>
        <w:t xml:space="preserve">(s). In dit gesprek worden de gevolgen van het pesten besproken. Ook wordt de </w:t>
      </w:r>
      <w:proofErr w:type="spellStart"/>
      <w:r>
        <w:rPr>
          <w:rFonts w:ascii="Verdana" w:eastAsia="Trebuchet MS" w:hAnsi="Verdana" w:cs="Trebuchet MS"/>
          <w:color w:val="000000"/>
          <w:kern w:val="1"/>
          <w:sz w:val="20"/>
          <w:szCs w:val="20"/>
          <w:lang w:eastAsia="hi-IN" w:bidi="hi-IN"/>
        </w:rPr>
        <w:t>pester</w:t>
      </w:r>
      <w:proofErr w:type="spellEnd"/>
      <w:r>
        <w:rPr>
          <w:rFonts w:ascii="Verdana" w:eastAsia="Trebuchet MS" w:hAnsi="Verdana" w:cs="Trebuchet MS"/>
          <w:color w:val="000000"/>
          <w:kern w:val="1"/>
          <w:sz w:val="20"/>
          <w:szCs w:val="20"/>
          <w:lang w:eastAsia="hi-IN" w:bidi="hi-IN"/>
        </w:rPr>
        <w:t xml:space="preserve"> geholpen om zich aan de regels te houden en de relaties met andere kinderen te verbeteren.</w:t>
      </w:r>
    </w:p>
    <w:p w:rsidR="00094A8A" w:rsidRPr="00566EBF" w:rsidRDefault="00094A8A" w:rsidP="00566EBF">
      <w:pPr>
        <w:pStyle w:val="Geenafstand"/>
        <w:rPr>
          <w:rFonts w:ascii="Verdana" w:eastAsia="Trebuchet MS" w:hAnsi="Verdana" w:cs="Trebuchet MS"/>
          <w:color w:val="000000"/>
          <w:kern w:val="1"/>
          <w:sz w:val="20"/>
          <w:szCs w:val="20"/>
          <w:lang w:eastAsia="hi-IN" w:bidi="hi-IN"/>
        </w:rPr>
      </w:pPr>
    </w:p>
    <w:p w:rsidR="00AC3D37" w:rsidRPr="00566EBF" w:rsidRDefault="00AC3D37" w:rsidP="00566EBF">
      <w:pPr>
        <w:pStyle w:val="Geenafstand"/>
        <w:rPr>
          <w:rFonts w:ascii="Verdana" w:hAnsi="Verdana"/>
          <w:sz w:val="20"/>
          <w:szCs w:val="20"/>
          <w:u w:val="single"/>
        </w:rPr>
      </w:pPr>
      <w:r w:rsidRPr="00566EBF">
        <w:rPr>
          <w:rFonts w:ascii="Verdana" w:hAnsi="Verdana"/>
          <w:bCs/>
          <w:sz w:val="20"/>
          <w:szCs w:val="20"/>
          <w:u w:val="single"/>
        </w:rPr>
        <w:t xml:space="preserve">Het slachtoffer </w:t>
      </w:r>
    </w:p>
    <w:p w:rsidR="004E1234" w:rsidRPr="00566EBF" w:rsidRDefault="004E1234" w:rsidP="00566EBF">
      <w:pPr>
        <w:pStyle w:val="Geenafstand"/>
        <w:rPr>
          <w:rFonts w:ascii="Verdana" w:eastAsia="Trebuchet MS" w:hAnsi="Verdana" w:cs="Trebuchet MS"/>
          <w:color w:val="000000"/>
          <w:kern w:val="1"/>
          <w:sz w:val="20"/>
          <w:szCs w:val="20"/>
          <w:lang w:eastAsia="hi-IN" w:bidi="hi-IN"/>
        </w:rPr>
      </w:pPr>
      <w:r w:rsidRPr="00566EBF">
        <w:rPr>
          <w:rFonts w:ascii="Verdana" w:eastAsia="Trebuchet MS" w:hAnsi="Verdana" w:cs="Trebuchet MS"/>
          <w:color w:val="000000"/>
          <w:kern w:val="1"/>
          <w:sz w:val="20"/>
          <w:szCs w:val="20"/>
          <w:lang w:eastAsia="hi-IN" w:bidi="hi-IN"/>
        </w:rPr>
        <w:t xml:space="preserve">Uiteraard moet ook hulp aan het slachtoffer worden geboden. Kinderen die voortdurend worden gepest, kunnen op verschillende manieren reageren. In dit geval zijn bijvoorbeeld sociale vaardigheidstraining, op zelfverdediging, kanjertraining goede interventies. </w:t>
      </w:r>
    </w:p>
    <w:p w:rsidR="00094A8A" w:rsidRPr="00566EBF" w:rsidRDefault="00094A8A" w:rsidP="00566EBF">
      <w:pPr>
        <w:pStyle w:val="Geenafstand"/>
        <w:rPr>
          <w:rFonts w:ascii="Verdana" w:eastAsia="Trebuchet MS" w:hAnsi="Verdana" w:cs="Trebuchet MS"/>
          <w:b/>
          <w:bCs/>
          <w:color w:val="000000"/>
          <w:kern w:val="1"/>
          <w:sz w:val="20"/>
          <w:szCs w:val="20"/>
          <w:lang w:eastAsia="hi-IN" w:bidi="hi-IN"/>
        </w:rPr>
      </w:pPr>
    </w:p>
    <w:p w:rsidR="00AC3D37" w:rsidRPr="00566EBF" w:rsidRDefault="00AC3D37" w:rsidP="00566EBF">
      <w:pPr>
        <w:pStyle w:val="Geenafstand"/>
        <w:rPr>
          <w:rFonts w:ascii="Verdana" w:hAnsi="Verdana"/>
          <w:sz w:val="20"/>
          <w:szCs w:val="20"/>
          <w:u w:val="single"/>
        </w:rPr>
      </w:pPr>
      <w:r w:rsidRPr="00566EBF">
        <w:rPr>
          <w:rFonts w:ascii="Verdana" w:hAnsi="Verdana"/>
          <w:bCs/>
          <w:sz w:val="20"/>
          <w:szCs w:val="20"/>
          <w:u w:val="single"/>
        </w:rPr>
        <w:t xml:space="preserve">De meelopers </w:t>
      </w:r>
      <w:r w:rsidR="00327B5E">
        <w:rPr>
          <w:rFonts w:ascii="Verdana" w:hAnsi="Verdana"/>
          <w:bCs/>
          <w:sz w:val="20"/>
          <w:szCs w:val="20"/>
          <w:u w:val="single"/>
        </w:rPr>
        <w:t>/ omstanders</w:t>
      </w:r>
    </w:p>
    <w:p w:rsidR="004E1234" w:rsidRPr="00566EBF" w:rsidRDefault="004E1234" w:rsidP="00566EBF">
      <w:pPr>
        <w:pStyle w:val="Geenafstand"/>
        <w:rPr>
          <w:rFonts w:ascii="Verdana" w:eastAsia="Trebuchet MS" w:hAnsi="Verdana" w:cs="Trebuchet MS"/>
          <w:color w:val="000000"/>
          <w:kern w:val="1"/>
          <w:sz w:val="20"/>
          <w:szCs w:val="20"/>
          <w:lang w:eastAsia="hi-IN" w:bidi="hi-IN"/>
        </w:rPr>
      </w:pPr>
      <w:r w:rsidRPr="00566EBF">
        <w:rPr>
          <w:rFonts w:ascii="Verdana" w:eastAsia="Trebuchet MS" w:hAnsi="Verdana" w:cs="Trebuchet MS"/>
          <w:color w:val="000000"/>
          <w:kern w:val="1"/>
          <w:sz w:val="20"/>
          <w:szCs w:val="20"/>
          <w:lang w:eastAsia="hi-IN" w:bidi="hi-IN"/>
        </w:rPr>
        <w:t xml:space="preserve">Om de zwijgende middengroep tot bondgenoot in de strijd tegen het pesten te maken zijn de volgende acties mogelijk: Pesten aan de orde stellen in de klas bijvoorbeeld door aandacht voor dit pestprotocol en het onderwerp regelmatig terug te laten komen. </w:t>
      </w:r>
    </w:p>
    <w:p w:rsidR="004E1234" w:rsidRPr="00566EBF" w:rsidRDefault="004E1234" w:rsidP="00566EBF">
      <w:pPr>
        <w:pStyle w:val="Geenafstand"/>
        <w:rPr>
          <w:rFonts w:ascii="Verdana" w:hAnsi="Verdana"/>
          <w:sz w:val="20"/>
          <w:szCs w:val="20"/>
        </w:rPr>
      </w:pPr>
    </w:p>
    <w:p w:rsidR="004E1234" w:rsidRPr="00566EBF" w:rsidRDefault="00AC3D37" w:rsidP="00566EBF">
      <w:pPr>
        <w:pStyle w:val="Geenafstand"/>
        <w:rPr>
          <w:rFonts w:ascii="Verdana" w:eastAsia="Trebuchet MS" w:hAnsi="Verdana" w:cs="Trebuchet MS"/>
          <w:kern w:val="1"/>
          <w:sz w:val="20"/>
          <w:szCs w:val="20"/>
          <w:lang w:eastAsia="hi-IN" w:bidi="hi-IN"/>
        </w:rPr>
      </w:pPr>
      <w:r w:rsidRPr="00566EBF">
        <w:rPr>
          <w:rFonts w:ascii="Verdana" w:hAnsi="Verdana"/>
          <w:bCs/>
          <w:sz w:val="20"/>
          <w:szCs w:val="20"/>
          <w:u w:val="single"/>
        </w:rPr>
        <w:t>De leerkracht</w:t>
      </w:r>
      <w:r w:rsidR="00094A8A" w:rsidRPr="00566EBF">
        <w:rPr>
          <w:rFonts w:ascii="Verdana" w:hAnsi="Verdana"/>
          <w:bCs/>
          <w:sz w:val="20"/>
          <w:szCs w:val="20"/>
          <w:u w:val="single"/>
        </w:rPr>
        <w:t>: o</w:t>
      </w:r>
      <w:r w:rsidR="004E1234" w:rsidRPr="00566EBF">
        <w:rPr>
          <w:rFonts w:ascii="Verdana" w:eastAsia="Trebuchet MS" w:hAnsi="Verdana" w:cs="Trebuchet MS"/>
          <w:bCs/>
          <w:kern w:val="1"/>
          <w:sz w:val="20"/>
          <w:szCs w:val="20"/>
          <w:u w:val="single"/>
          <w:lang w:eastAsia="hi-IN" w:bidi="hi-IN"/>
        </w:rPr>
        <w:t>p groepsniveau</w:t>
      </w:r>
      <w:r w:rsidR="004E1234" w:rsidRPr="00566EBF">
        <w:rPr>
          <w:rFonts w:ascii="Verdana" w:eastAsia="Trebuchet MS" w:hAnsi="Verdana" w:cs="Trebuchet MS"/>
          <w:bCs/>
          <w:kern w:val="1"/>
          <w:sz w:val="20"/>
          <w:szCs w:val="20"/>
          <w:lang w:eastAsia="hi-IN" w:bidi="hi-IN"/>
        </w:rPr>
        <w:t xml:space="preserve">                                                                                                                                </w:t>
      </w:r>
      <w:r w:rsidR="004E1234" w:rsidRPr="00566EBF">
        <w:rPr>
          <w:rFonts w:ascii="Verdana" w:eastAsia="Trebuchet MS" w:hAnsi="Verdana" w:cs="Trebuchet MS"/>
          <w:kern w:val="1"/>
          <w:sz w:val="20"/>
          <w:szCs w:val="20"/>
          <w:lang w:eastAsia="hi-IN" w:bidi="hi-IN"/>
        </w:rPr>
        <w:t xml:space="preserve">Leraren hebben een sleutelrol in de aanpak van het pesten. Zij zijn de eerst verantwoordelijken voor de aanpak van het pesten. Het is belangrijk dat zij pesten vroegtijdig signaleren en effectief bestrijden. De leraren worden ondersteund door de intern begeleider die, als het nodig is, ook buiten de klas met individuele kinderen of met groepjes kinderen aan de slag gaat. </w:t>
      </w:r>
    </w:p>
    <w:p w:rsidR="00094A8A" w:rsidRPr="00566EBF" w:rsidRDefault="00094A8A" w:rsidP="00566EBF">
      <w:pPr>
        <w:pStyle w:val="Geenafstand"/>
        <w:rPr>
          <w:rFonts w:ascii="Verdana" w:hAnsi="Verdana"/>
          <w:bCs/>
          <w:sz w:val="20"/>
          <w:szCs w:val="20"/>
          <w:u w:val="single"/>
        </w:rPr>
      </w:pPr>
    </w:p>
    <w:p w:rsidR="004E1234" w:rsidRPr="00566EBF" w:rsidRDefault="004E1234" w:rsidP="00566EBF">
      <w:pPr>
        <w:pStyle w:val="Geenafstand"/>
        <w:rPr>
          <w:rFonts w:ascii="Verdana" w:eastAsia="Trebuchet MS" w:hAnsi="Verdana" w:cs="Trebuchet MS"/>
          <w:kern w:val="1"/>
          <w:sz w:val="20"/>
          <w:szCs w:val="20"/>
          <w:lang w:eastAsia="hi-IN" w:bidi="hi-IN"/>
        </w:rPr>
      </w:pPr>
      <w:r w:rsidRPr="00566EBF">
        <w:rPr>
          <w:rFonts w:ascii="Verdana" w:eastAsia="Trebuchet MS" w:hAnsi="Verdana" w:cs="Trebuchet MS"/>
          <w:bCs/>
          <w:kern w:val="1"/>
          <w:sz w:val="20"/>
          <w:szCs w:val="20"/>
          <w:u w:val="single"/>
          <w:lang w:eastAsia="hi-IN" w:bidi="hi-IN"/>
        </w:rPr>
        <w:t>De ouders</w:t>
      </w:r>
      <w:r w:rsidRPr="00566EBF">
        <w:rPr>
          <w:rFonts w:ascii="Verdana" w:eastAsia="Trebuchet MS" w:hAnsi="Verdana" w:cs="Trebuchet MS"/>
          <w:bCs/>
          <w:kern w:val="1"/>
          <w:sz w:val="20"/>
          <w:szCs w:val="20"/>
          <w:lang w:eastAsia="hi-IN" w:bidi="hi-IN"/>
        </w:rPr>
        <w:t xml:space="preserve"> </w:t>
      </w:r>
    </w:p>
    <w:p w:rsidR="00327B5E" w:rsidRPr="00AC2705" w:rsidRDefault="00AC2705" w:rsidP="00AC2705">
      <w:pPr>
        <w:pStyle w:val="Geenafstand"/>
        <w:rPr>
          <w:rFonts w:ascii="Verdana" w:eastAsia="Trebuchet MS" w:hAnsi="Verdana" w:cs="Trebuchet MS"/>
          <w:b/>
          <w:bCs/>
          <w:color w:val="000000"/>
          <w:kern w:val="1"/>
          <w:sz w:val="20"/>
          <w:szCs w:val="20"/>
          <w:lang w:eastAsia="hi-IN" w:bidi="hi-IN"/>
        </w:rPr>
      </w:pPr>
      <w:r>
        <w:rPr>
          <w:rFonts w:ascii="Verdana" w:eastAsia="Trebuchet MS" w:hAnsi="Verdana" w:cs="Trebuchet MS"/>
          <w:color w:val="000000"/>
          <w:kern w:val="1"/>
          <w:sz w:val="20"/>
          <w:szCs w:val="20"/>
          <w:lang w:eastAsia="hi-IN" w:bidi="hi-IN"/>
        </w:rPr>
        <w:t>D</w:t>
      </w:r>
      <w:r w:rsidR="004E1234" w:rsidRPr="00566EBF">
        <w:rPr>
          <w:rFonts w:ascii="Verdana" w:eastAsia="Trebuchet MS" w:hAnsi="Verdana" w:cs="Trebuchet MS"/>
          <w:color w:val="000000"/>
          <w:kern w:val="1"/>
          <w:sz w:val="20"/>
          <w:szCs w:val="20"/>
          <w:lang w:eastAsia="hi-IN" w:bidi="hi-IN"/>
        </w:rPr>
        <w:t xml:space="preserve">e ouders </w:t>
      </w:r>
      <w:r>
        <w:rPr>
          <w:rFonts w:ascii="Verdana" w:eastAsia="Trebuchet MS" w:hAnsi="Verdana" w:cs="Trebuchet MS"/>
          <w:color w:val="000000"/>
          <w:kern w:val="1"/>
          <w:sz w:val="20"/>
          <w:szCs w:val="20"/>
          <w:lang w:eastAsia="hi-IN" w:bidi="hi-IN"/>
        </w:rPr>
        <w:t xml:space="preserve">worden </w:t>
      </w:r>
      <w:r w:rsidR="004E1234" w:rsidRPr="00566EBF">
        <w:rPr>
          <w:rFonts w:ascii="Verdana" w:eastAsia="Trebuchet MS" w:hAnsi="Verdana" w:cs="Trebuchet MS"/>
          <w:color w:val="000000"/>
          <w:kern w:val="1"/>
          <w:sz w:val="20"/>
          <w:szCs w:val="20"/>
          <w:lang w:eastAsia="hi-IN" w:bidi="hi-IN"/>
        </w:rPr>
        <w:t xml:space="preserve">op de hoogte </w:t>
      </w:r>
      <w:r>
        <w:rPr>
          <w:rFonts w:ascii="Verdana" w:eastAsia="Trebuchet MS" w:hAnsi="Verdana" w:cs="Trebuchet MS"/>
          <w:color w:val="000000"/>
          <w:kern w:val="1"/>
          <w:sz w:val="20"/>
          <w:szCs w:val="20"/>
          <w:lang w:eastAsia="hi-IN" w:bidi="hi-IN"/>
        </w:rPr>
        <w:t>gesteld van het pesten</w:t>
      </w:r>
      <w:r w:rsidR="004E1234" w:rsidRPr="00566EBF">
        <w:rPr>
          <w:rFonts w:ascii="Verdana" w:eastAsia="Trebuchet MS" w:hAnsi="Verdana" w:cs="Trebuchet MS"/>
          <w:color w:val="000000"/>
          <w:kern w:val="1"/>
          <w:sz w:val="20"/>
          <w:szCs w:val="20"/>
          <w:lang w:eastAsia="hi-IN" w:bidi="hi-IN"/>
        </w:rPr>
        <w:t xml:space="preserve">. Desnoods zal er een door school georganiseerd gesprek plaatsvinden met alle ouders uit de groep om te praten over de oplossing. Leerkracht(en) en ouders proberen in goed overleg samen te werken aan een bevredigende oplossing. De leerkracht biedt altijd hulp aan het gepeste kind en begeleidt de </w:t>
      </w:r>
      <w:proofErr w:type="spellStart"/>
      <w:r w:rsidR="004E1234" w:rsidRPr="00566EBF">
        <w:rPr>
          <w:rFonts w:ascii="Verdana" w:eastAsia="Trebuchet MS" w:hAnsi="Verdana" w:cs="Trebuchet MS"/>
          <w:color w:val="000000"/>
          <w:kern w:val="1"/>
          <w:sz w:val="20"/>
          <w:szCs w:val="20"/>
          <w:lang w:eastAsia="hi-IN" w:bidi="hi-IN"/>
        </w:rPr>
        <w:t>pester</w:t>
      </w:r>
      <w:proofErr w:type="spellEnd"/>
      <w:r w:rsidR="004E1234" w:rsidRPr="00566EBF">
        <w:rPr>
          <w:rFonts w:ascii="Verdana" w:eastAsia="Trebuchet MS" w:hAnsi="Verdana" w:cs="Trebuchet MS"/>
          <w:color w:val="000000"/>
          <w:kern w:val="1"/>
          <w:sz w:val="20"/>
          <w:szCs w:val="20"/>
          <w:lang w:eastAsia="hi-IN" w:bidi="hi-IN"/>
        </w:rPr>
        <w:t xml:space="preserve">, indien nodig in overleg met de ouders en/of externe deskundigen. </w:t>
      </w:r>
      <w:bookmarkStart w:id="10" w:name="_Toc482958394"/>
    </w:p>
    <w:p w:rsidR="003462FE" w:rsidRPr="00566EBF" w:rsidRDefault="00F905BF" w:rsidP="00566EBF">
      <w:pPr>
        <w:pStyle w:val="Kop1"/>
        <w:rPr>
          <w:rFonts w:ascii="Verdana" w:hAnsi="Verdana"/>
          <w:b/>
          <w:sz w:val="24"/>
          <w:szCs w:val="24"/>
        </w:rPr>
      </w:pPr>
      <w:r w:rsidRPr="00566EBF">
        <w:rPr>
          <w:rFonts w:ascii="Verdana" w:hAnsi="Verdana"/>
          <w:b/>
          <w:color w:val="auto"/>
          <w:sz w:val="24"/>
          <w:szCs w:val="24"/>
        </w:rPr>
        <w:t>3</w:t>
      </w:r>
      <w:r w:rsidR="004F77E7" w:rsidRPr="00566EBF">
        <w:rPr>
          <w:rFonts w:ascii="Verdana" w:hAnsi="Verdana"/>
          <w:b/>
          <w:color w:val="auto"/>
          <w:sz w:val="24"/>
          <w:szCs w:val="24"/>
        </w:rPr>
        <w:t xml:space="preserve">. </w:t>
      </w:r>
      <w:r w:rsidR="003462FE" w:rsidRPr="00566EBF">
        <w:rPr>
          <w:rFonts w:ascii="Verdana" w:hAnsi="Verdana"/>
          <w:b/>
          <w:color w:val="auto"/>
          <w:sz w:val="24"/>
          <w:szCs w:val="24"/>
        </w:rPr>
        <w:t>Aanpak van ruzies en pestgedrag in 4 stappen.</w:t>
      </w:r>
      <w:bookmarkEnd w:id="10"/>
    </w:p>
    <w:p w:rsidR="007A431C" w:rsidRDefault="007A431C" w:rsidP="00566EBF">
      <w:pPr>
        <w:pStyle w:val="Geenafstand"/>
        <w:rPr>
          <w:rFonts w:ascii="Verdana" w:eastAsia="Times New Roman" w:hAnsi="Verdana" w:cs="Times New Roman"/>
          <w:i/>
          <w:iCs/>
          <w:color w:val="000000"/>
          <w:kern w:val="1"/>
          <w:sz w:val="20"/>
          <w:szCs w:val="20"/>
          <w:lang w:eastAsia="hi-IN" w:bidi="hi-IN"/>
        </w:rPr>
      </w:pPr>
    </w:p>
    <w:p w:rsidR="00347C14" w:rsidRDefault="00347C14" w:rsidP="00566EBF">
      <w:pPr>
        <w:pStyle w:val="Geenafstand"/>
        <w:rPr>
          <w:rFonts w:ascii="Verdana" w:eastAsia="Times New Roman" w:hAnsi="Verdana" w:cs="Times New Roman"/>
          <w:i/>
          <w:iCs/>
          <w:color w:val="000000"/>
          <w:kern w:val="1"/>
          <w:sz w:val="20"/>
          <w:szCs w:val="20"/>
          <w:lang w:eastAsia="hi-IN" w:bidi="hi-IN"/>
        </w:rPr>
      </w:pPr>
      <w:r w:rsidRPr="00566EBF">
        <w:rPr>
          <w:rFonts w:ascii="Verdana" w:eastAsia="Times New Roman" w:hAnsi="Verdana" w:cs="Times New Roman"/>
          <w:i/>
          <w:iCs/>
          <w:color w:val="000000"/>
          <w:kern w:val="1"/>
          <w:sz w:val="20"/>
          <w:szCs w:val="20"/>
          <w:lang w:eastAsia="hi-IN" w:bidi="hi-IN"/>
        </w:rPr>
        <w:t xml:space="preserve">Vooraf: Iedere melding van pestgedrag dient serieus genomen te worden en te worden geverifieerd. </w:t>
      </w:r>
    </w:p>
    <w:p w:rsidR="007A431C" w:rsidRPr="00566EBF" w:rsidRDefault="007A431C" w:rsidP="00566EBF">
      <w:pPr>
        <w:pStyle w:val="Geenafstand"/>
        <w:rPr>
          <w:rFonts w:ascii="Verdana" w:eastAsia="Times New Roman" w:hAnsi="Verdana" w:cs="Times New Roman"/>
          <w:color w:val="000000"/>
          <w:kern w:val="1"/>
          <w:sz w:val="20"/>
          <w:szCs w:val="20"/>
          <w:lang w:eastAsia="hi-IN" w:bidi="hi-IN"/>
        </w:rPr>
      </w:pPr>
    </w:p>
    <w:p w:rsidR="00347C14" w:rsidRPr="00566EBF" w:rsidRDefault="00347C14" w:rsidP="00566EBF">
      <w:pPr>
        <w:pStyle w:val="Geenafstand"/>
        <w:rPr>
          <w:rFonts w:ascii="Verdana" w:eastAsia="Times New Roman" w:hAnsi="Verdana" w:cs="Times New Roman"/>
          <w:color w:val="000000"/>
          <w:kern w:val="1"/>
          <w:sz w:val="20"/>
          <w:szCs w:val="20"/>
          <w:lang w:eastAsia="hi-IN" w:bidi="hi-IN"/>
        </w:rPr>
      </w:pPr>
      <w:r w:rsidRPr="00566EBF">
        <w:rPr>
          <w:rFonts w:ascii="Verdana" w:eastAsia="Times New Roman" w:hAnsi="Verdana" w:cs="Times New Roman"/>
          <w:color w:val="000000"/>
          <w:kern w:val="1"/>
          <w:sz w:val="20"/>
          <w:szCs w:val="20"/>
          <w:lang w:eastAsia="hi-IN" w:bidi="hi-IN"/>
        </w:rPr>
        <w:t xml:space="preserve">Op het moment dat een leerling, een ouder of een collega melding maakt van pestgedrag worden de volgende stappen ondernomen. Deze stappen zijn erop gericht om het pestgedrag zo snel mogelijk te stoppen. </w:t>
      </w:r>
    </w:p>
    <w:p w:rsidR="008B3B8C" w:rsidRPr="00566EBF" w:rsidRDefault="008B3B8C" w:rsidP="00566EBF">
      <w:pPr>
        <w:pStyle w:val="Geenafstand"/>
        <w:rPr>
          <w:rFonts w:ascii="Verdana" w:eastAsia="Times New Roman" w:hAnsi="Verdana" w:cs="Times New Roman"/>
          <w:b/>
          <w:bCs/>
          <w:color w:val="198A8A"/>
          <w:kern w:val="1"/>
          <w:sz w:val="20"/>
          <w:szCs w:val="20"/>
          <w:u w:val="single"/>
          <w:lang w:eastAsia="hi-IN" w:bidi="hi-IN"/>
        </w:rPr>
      </w:pPr>
    </w:p>
    <w:p w:rsidR="003462FE" w:rsidRPr="00566EBF" w:rsidRDefault="003462FE" w:rsidP="00566EBF">
      <w:pPr>
        <w:pStyle w:val="Geenafstand"/>
        <w:rPr>
          <w:rFonts w:ascii="Verdana" w:hAnsi="Verdana"/>
          <w:sz w:val="20"/>
          <w:szCs w:val="20"/>
          <w:u w:val="single"/>
        </w:rPr>
      </w:pPr>
      <w:r w:rsidRPr="00566EBF">
        <w:rPr>
          <w:rFonts w:ascii="Verdana" w:hAnsi="Verdana"/>
          <w:sz w:val="20"/>
          <w:szCs w:val="20"/>
          <w:u w:val="single"/>
        </w:rPr>
        <w:t>Stap 1</w:t>
      </w:r>
    </w:p>
    <w:p w:rsidR="003462FE" w:rsidRDefault="001B1BF9" w:rsidP="00566EBF">
      <w:pPr>
        <w:pStyle w:val="Geenafstand"/>
        <w:rPr>
          <w:rFonts w:ascii="Verdana" w:hAnsi="Verdana"/>
          <w:sz w:val="20"/>
          <w:szCs w:val="20"/>
        </w:rPr>
      </w:pPr>
      <w:r>
        <w:rPr>
          <w:rFonts w:ascii="Verdana" w:hAnsi="Verdana"/>
          <w:sz w:val="20"/>
          <w:szCs w:val="20"/>
        </w:rPr>
        <w:t>Eerst wordt er gekeken of de leerlingen zelf tot een oplossing kunnen komen.</w:t>
      </w:r>
    </w:p>
    <w:p w:rsidR="001E613B" w:rsidRPr="00566EBF" w:rsidRDefault="001E613B" w:rsidP="00566EBF">
      <w:pPr>
        <w:pStyle w:val="Geenafstand"/>
        <w:rPr>
          <w:rFonts w:ascii="Verdana" w:hAnsi="Verdana"/>
          <w:sz w:val="20"/>
          <w:szCs w:val="20"/>
        </w:rPr>
      </w:pPr>
    </w:p>
    <w:p w:rsidR="003462FE" w:rsidRPr="00566EBF" w:rsidRDefault="003462FE" w:rsidP="00566EBF">
      <w:pPr>
        <w:pStyle w:val="Geenafstand"/>
        <w:rPr>
          <w:rFonts w:ascii="Verdana" w:hAnsi="Verdana"/>
          <w:sz w:val="20"/>
          <w:szCs w:val="20"/>
          <w:u w:val="single"/>
        </w:rPr>
      </w:pPr>
      <w:r w:rsidRPr="00566EBF">
        <w:rPr>
          <w:rFonts w:ascii="Verdana" w:hAnsi="Verdana"/>
          <w:sz w:val="20"/>
          <w:szCs w:val="20"/>
          <w:u w:val="single"/>
        </w:rPr>
        <w:t>Stap 2</w:t>
      </w:r>
    </w:p>
    <w:p w:rsidR="003462FE" w:rsidRDefault="003462FE" w:rsidP="00566EBF">
      <w:pPr>
        <w:pStyle w:val="Geenafstand"/>
        <w:rPr>
          <w:rFonts w:ascii="Verdana" w:hAnsi="Verdana"/>
          <w:sz w:val="20"/>
          <w:szCs w:val="20"/>
        </w:rPr>
      </w:pPr>
      <w:r w:rsidRPr="00566EBF">
        <w:rPr>
          <w:rFonts w:ascii="Verdana" w:hAnsi="Verdana"/>
          <w:sz w:val="20"/>
          <w:szCs w:val="20"/>
        </w:rPr>
        <w:t>Op het moment dat een van de leerlingen er niet uit</w:t>
      </w:r>
      <w:r w:rsidR="001B1BF9">
        <w:rPr>
          <w:rFonts w:ascii="Verdana" w:hAnsi="Verdana"/>
          <w:sz w:val="20"/>
          <w:szCs w:val="20"/>
        </w:rPr>
        <w:t>komt (</w:t>
      </w:r>
      <w:r w:rsidRPr="00566EBF">
        <w:rPr>
          <w:rFonts w:ascii="Verdana" w:hAnsi="Verdana"/>
          <w:sz w:val="20"/>
          <w:szCs w:val="20"/>
        </w:rPr>
        <w:t xml:space="preserve">in feite het onderspit delft en de verliezer of de zondebok wordt) heeft deze </w:t>
      </w:r>
      <w:r w:rsidR="001B1BF9">
        <w:rPr>
          <w:rFonts w:ascii="Verdana" w:hAnsi="Verdana"/>
          <w:sz w:val="20"/>
          <w:szCs w:val="20"/>
        </w:rPr>
        <w:t xml:space="preserve">het </w:t>
      </w:r>
      <w:r w:rsidRPr="00566EBF">
        <w:rPr>
          <w:rFonts w:ascii="Verdana" w:hAnsi="Verdana"/>
          <w:sz w:val="20"/>
          <w:szCs w:val="20"/>
        </w:rPr>
        <w:t>recht en de plicht het probleem aan de meester of juf voor te leggen.</w:t>
      </w:r>
      <w:r w:rsidR="00347C14" w:rsidRPr="00566EBF">
        <w:rPr>
          <w:rFonts w:ascii="Verdana" w:eastAsia="Times New Roman" w:hAnsi="Verdana" w:cs="Times New Roman"/>
          <w:bCs/>
          <w:color w:val="000000"/>
          <w:sz w:val="20"/>
          <w:szCs w:val="20"/>
        </w:rPr>
        <w:t xml:space="preserve"> Indien wens</w:t>
      </w:r>
      <w:r w:rsidR="001B1BF9">
        <w:rPr>
          <w:rFonts w:ascii="Verdana" w:eastAsia="Times New Roman" w:hAnsi="Verdana" w:cs="Times New Roman"/>
          <w:bCs/>
          <w:color w:val="000000"/>
          <w:sz w:val="20"/>
          <w:szCs w:val="20"/>
        </w:rPr>
        <w:t>elijk kan de leerkracht de intern begeleider</w:t>
      </w:r>
      <w:r w:rsidR="00347C14" w:rsidRPr="00566EBF">
        <w:rPr>
          <w:rFonts w:ascii="Verdana" w:eastAsia="Times New Roman" w:hAnsi="Verdana" w:cs="Times New Roman"/>
          <w:bCs/>
          <w:color w:val="000000"/>
          <w:sz w:val="20"/>
          <w:szCs w:val="20"/>
        </w:rPr>
        <w:t xml:space="preserve"> op de hoogte stellen. Het team wordt op de hoogte gesteld van het pestgedrag i.v.m. toezicht op het plein e.d.</w:t>
      </w:r>
      <w:r w:rsidR="00347C14" w:rsidRPr="00566EBF">
        <w:rPr>
          <w:rFonts w:ascii="Verdana" w:eastAsia="Times New Roman" w:hAnsi="Verdana" w:cs="Times New Roman"/>
          <w:b/>
          <w:bCs/>
          <w:color w:val="000000"/>
          <w:sz w:val="20"/>
          <w:szCs w:val="20"/>
        </w:rPr>
        <w:t xml:space="preserve"> </w:t>
      </w:r>
      <w:r w:rsidR="00347C14" w:rsidRPr="00566EBF">
        <w:rPr>
          <w:rFonts w:ascii="Verdana" w:hAnsi="Verdana"/>
          <w:sz w:val="20"/>
          <w:szCs w:val="20"/>
        </w:rPr>
        <w:t xml:space="preserve"> </w:t>
      </w:r>
      <w:bookmarkStart w:id="11" w:name="_GoBack"/>
      <w:bookmarkEnd w:id="11"/>
    </w:p>
    <w:p w:rsidR="001E613B" w:rsidRPr="00566EBF" w:rsidRDefault="001E613B" w:rsidP="00566EBF">
      <w:pPr>
        <w:pStyle w:val="Geenafstand"/>
        <w:rPr>
          <w:rFonts w:ascii="Verdana" w:hAnsi="Verdana"/>
          <w:sz w:val="20"/>
          <w:szCs w:val="20"/>
        </w:rPr>
      </w:pPr>
    </w:p>
    <w:p w:rsidR="003462FE" w:rsidRPr="00566EBF" w:rsidRDefault="003462FE" w:rsidP="00566EBF">
      <w:pPr>
        <w:pStyle w:val="Geenafstand"/>
        <w:rPr>
          <w:rFonts w:ascii="Verdana" w:hAnsi="Verdana"/>
          <w:sz w:val="20"/>
          <w:szCs w:val="20"/>
          <w:u w:val="single"/>
        </w:rPr>
      </w:pPr>
      <w:r w:rsidRPr="00566EBF">
        <w:rPr>
          <w:rFonts w:ascii="Verdana" w:hAnsi="Verdana"/>
          <w:sz w:val="20"/>
          <w:szCs w:val="20"/>
          <w:u w:val="single"/>
        </w:rPr>
        <w:t>Stap 3</w:t>
      </w:r>
    </w:p>
    <w:p w:rsidR="00347C14" w:rsidRPr="00566EBF" w:rsidRDefault="008B0F67" w:rsidP="00566EBF">
      <w:pPr>
        <w:pStyle w:val="Geenafstand"/>
        <w:rPr>
          <w:rFonts w:ascii="Verdana" w:eastAsia="Times New Roman" w:hAnsi="Verdana" w:cs="Times New Roman"/>
          <w:color w:val="000000"/>
          <w:kern w:val="1"/>
          <w:sz w:val="20"/>
          <w:szCs w:val="20"/>
          <w:lang w:eastAsia="hi-IN" w:bidi="hi-IN"/>
        </w:rPr>
      </w:pPr>
      <w:r w:rsidRPr="00566EBF">
        <w:rPr>
          <w:rFonts w:ascii="Verdana" w:hAnsi="Verdana"/>
          <w:sz w:val="20"/>
          <w:szCs w:val="20"/>
        </w:rPr>
        <w:t>De leerkracht brengt de p</w:t>
      </w:r>
      <w:r w:rsidR="003462FE" w:rsidRPr="00566EBF">
        <w:rPr>
          <w:rFonts w:ascii="Verdana" w:hAnsi="Verdana"/>
          <w:sz w:val="20"/>
          <w:szCs w:val="20"/>
        </w:rPr>
        <w:t>artijen bij elkaar voor een verhelderingsgesprek en probeert samen</w:t>
      </w:r>
      <w:r w:rsidRPr="00566EBF">
        <w:rPr>
          <w:rFonts w:ascii="Verdana" w:hAnsi="Verdana"/>
          <w:sz w:val="20"/>
          <w:szCs w:val="20"/>
        </w:rPr>
        <w:t xml:space="preserve"> met hen de ruzie of pesterijen</w:t>
      </w:r>
      <w:r w:rsidR="003462FE" w:rsidRPr="00566EBF">
        <w:rPr>
          <w:rFonts w:ascii="Verdana" w:hAnsi="Verdana"/>
          <w:sz w:val="20"/>
          <w:szCs w:val="20"/>
        </w:rPr>
        <w:t xml:space="preserve"> op te lossen en (nieuwe ) afspraken te maken.</w:t>
      </w:r>
      <w:r w:rsidR="00347C14" w:rsidRPr="00566EBF">
        <w:rPr>
          <w:rFonts w:ascii="Verdana" w:eastAsia="Times New Roman" w:hAnsi="Verdana" w:cs="Times New Roman"/>
          <w:color w:val="000000"/>
          <w:kern w:val="1"/>
          <w:sz w:val="20"/>
          <w:szCs w:val="20"/>
          <w:lang w:eastAsia="hi-IN" w:bidi="hi-IN"/>
        </w:rPr>
        <w:t xml:space="preserve"> </w:t>
      </w:r>
    </w:p>
    <w:p w:rsidR="00347C14" w:rsidRPr="00566EBF" w:rsidRDefault="00347C14" w:rsidP="00566EBF">
      <w:pPr>
        <w:pStyle w:val="Geenafstand"/>
        <w:rPr>
          <w:rFonts w:ascii="Verdana" w:eastAsia="Times New Roman" w:hAnsi="Verdana" w:cs="Times New Roman"/>
          <w:b/>
          <w:bCs/>
          <w:color w:val="198A8A"/>
          <w:kern w:val="1"/>
          <w:sz w:val="20"/>
          <w:szCs w:val="20"/>
          <w:u w:val="single"/>
          <w:lang w:eastAsia="hi-IN" w:bidi="hi-IN"/>
        </w:rPr>
      </w:pPr>
      <w:r w:rsidRPr="00566EBF">
        <w:rPr>
          <w:rFonts w:ascii="Verdana" w:eastAsia="Times New Roman" w:hAnsi="Verdana" w:cs="Times New Roman"/>
          <w:color w:val="000000"/>
          <w:kern w:val="1"/>
          <w:sz w:val="20"/>
          <w:szCs w:val="20"/>
          <w:lang w:eastAsia="hi-IN" w:bidi="hi-IN"/>
        </w:rPr>
        <w:t xml:space="preserve">Als er meerdere kinderen uit de groep betrokken zijn bij het pestgedrag zal de leerkracht klassikaal aandacht schenken aan het probleem. Er zal benadrukt worden dat alle kinderen zich veilig moeten voelen op school. Het melden van pesten is geen klikken. Angst om zaken te melden zal moeten worden weggenomen. Binnen één week vindt eerste evaluatie plaats. Leerkracht zal nauwkeurig observeren. </w:t>
      </w:r>
    </w:p>
    <w:p w:rsidR="003462FE" w:rsidRPr="00566EBF" w:rsidRDefault="003462FE" w:rsidP="00566EBF">
      <w:pPr>
        <w:pStyle w:val="Geenafstand"/>
        <w:rPr>
          <w:rFonts w:ascii="Verdana" w:hAnsi="Verdana"/>
          <w:sz w:val="20"/>
          <w:szCs w:val="20"/>
        </w:rPr>
      </w:pPr>
      <w:r w:rsidRPr="00566EBF">
        <w:rPr>
          <w:rFonts w:ascii="Verdana" w:hAnsi="Verdana"/>
          <w:sz w:val="20"/>
          <w:szCs w:val="20"/>
        </w:rPr>
        <w:t>Bij herhaling van pesterijen/ ruzies tuss</w:t>
      </w:r>
      <w:r w:rsidR="008B0F67" w:rsidRPr="00566EBF">
        <w:rPr>
          <w:rFonts w:ascii="Verdana" w:hAnsi="Verdana"/>
          <w:sz w:val="20"/>
          <w:szCs w:val="20"/>
        </w:rPr>
        <w:t>e</w:t>
      </w:r>
      <w:r w:rsidRPr="00566EBF">
        <w:rPr>
          <w:rFonts w:ascii="Verdana" w:hAnsi="Verdana"/>
          <w:sz w:val="20"/>
          <w:szCs w:val="20"/>
        </w:rPr>
        <w:t xml:space="preserve">n dezelfde </w:t>
      </w:r>
      <w:r w:rsidR="001E613B">
        <w:rPr>
          <w:rFonts w:ascii="Verdana" w:hAnsi="Verdana"/>
          <w:sz w:val="20"/>
          <w:szCs w:val="20"/>
        </w:rPr>
        <w:t>leerlingen volgen sancties (zie:</w:t>
      </w:r>
      <w:r w:rsidR="004D6A3F" w:rsidRPr="00566EBF">
        <w:rPr>
          <w:rFonts w:ascii="Verdana" w:hAnsi="Verdana"/>
          <w:sz w:val="20"/>
          <w:szCs w:val="20"/>
        </w:rPr>
        <w:t xml:space="preserve"> </w:t>
      </w:r>
      <w:r w:rsidR="001E613B">
        <w:rPr>
          <w:rFonts w:ascii="Verdana" w:hAnsi="Verdana"/>
          <w:sz w:val="20"/>
          <w:szCs w:val="20"/>
        </w:rPr>
        <w:t>C</w:t>
      </w:r>
      <w:r w:rsidRPr="00566EBF">
        <w:rPr>
          <w:rFonts w:ascii="Verdana" w:hAnsi="Verdana"/>
          <w:sz w:val="20"/>
          <w:szCs w:val="20"/>
        </w:rPr>
        <w:t>onsequenties)</w:t>
      </w:r>
    </w:p>
    <w:p w:rsidR="00094A8A" w:rsidRPr="00566EBF" w:rsidRDefault="00094A8A" w:rsidP="00566EBF">
      <w:pPr>
        <w:pStyle w:val="Geenafstand"/>
        <w:rPr>
          <w:rFonts w:ascii="Verdana" w:hAnsi="Verdana"/>
          <w:sz w:val="20"/>
          <w:szCs w:val="20"/>
        </w:rPr>
      </w:pPr>
    </w:p>
    <w:p w:rsidR="004D6A3F" w:rsidRPr="00566EBF" w:rsidRDefault="004D6A3F" w:rsidP="00566EBF">
      <w:pPr>
        <w:pStyle w:val="Geenafstand"/>
        <w:rPr>
          <w:rFonts w:ascii="Verdana" w:hAnsi="Verdana"/>
          <w:sz w:val="20"/>
          <w:szCs w:val="20"/>
          <w:u w:val="single"/>
        </w:rPr>
      </w:pPr>
      <w:r w:rsidRPr="00566EBF">
        <w:rPr>
          <w:rFonts w:ascii="Verdana" w:hAnsi="Verdana"/>
          <w:sz w:val="20"/>
          <w:szCs w:val="20"/>
          <w:u w:val="single"/>
        </w:rPr>
        <w:t xml:space="preserve">Stap 4 </w:t>
      </w:r>
    </w:p>
    <w:p w:rsidR="00F905BF" w:rsidRDefault="004D6A3F" w:rsidP="00566EBF">
      <w:pPr>
        <w:pStyle w:val="Geenafstand"/>
        <w:rPr>
          <w:rFonts w:ascii="Verdana" w:hAnsi="Verdana"/>
          <w:sz w:val="20"/>
          <w:szCs w:val="20"/>
        </w:rPr>
      </w:pPr>
      <w:r w:rsidRPr="00566EBF">
        <w:rPr>
          <w:rFonts w:ascii="Verdana" w:hAnsi="Verdana"/>
          <w:sz w:val="20"/>
          <w:szCs w:val="20"/>
        </w:rPr>
        <w:t>Bij herhaaldeli</w:t>
      </w:r>
      <w:r w:rsidR="008B0F67" w:rsidRPr="00566EBF">
        <w:rPr>
          <w:rFonts w:ascii="Verdana" w:hAnsi="Verdana"/>
          <w:sz w:val="20"/>
          <w:szCs w:val="20"/>
        </w:rPr>
        <w:t>jk</w:t>
      </w:r>
      <w:r w:rsidRPr="00566EBF">
        <w:rPr>
          <w:rFonts w:ascii="Verdana" w:hAnsi="Verdana"/>
          <w:sz w:val="20"/>
          <w:szCs w:val="20"/>
        </w:rPr>
        <w:t xml:space="preserve"> ruzie /pestgedrag neemt de leerkracht duidelijk s</w:t>
      </w:r>
      <w:r w:rsidR="003A1D6B" w:rsidRPr="00566EBF">
        <w:rPr>
          <w:rFonts w:ascii="Verdana" w:hAnsi="Verdana"/>
          <w:sz w:val="20"/>
          <w:szCs w:val="20"/>
        </w:rPr>
        <w:t>telling en houdt een</w:t>
      </w:r>
      <w:r w:rsidRPr="00566EBF">
        <w:rPr>
          <w:rFonts w:ascii="Verdana" w:hAnsi="Verdana"/>
          <w:sz w:val="20"/>
          <w:szCs w:val="20"/>
        </w:rPr>
        <w:t xml:space="preserve"> gesprek met de leerling die pest/ruzie maakt. De fases van bestraffen treden in werking</w:t>
      </w:r>
      <w:r w:rsidR="00B8024C" w:rsidRPr="00566EBF">
        <w:rPr>
          <w:rFonts w:ascii="Verdana" w:hAnsi="Verdana"/>
          <w:sz w:val="20"/>
          <w:szCs w:val="20"/>
        </w:rPr>
        <w:t xml:space="preserve">    (</w:t>
      </w:r>
      <w:r w:rsidRPr="00566EBF">
        <w:rPr>
          <w:rFonts w:ascii="Verdana" w:hAnsi="Verdana"/>
          <w:sz w:val="20"/>
          <w:szCs w:val="20"/>
        </w:rPr>
        <w:t>zie bij consequenties). Ook wordt de naam van de ruziemaker /</w:t>
      </w:r>
      <w:proofErr w:type="spellStart"/>
      <w:r w:rsidRPr="00566EBF">
        <w:rPr>
          <w:rFonts w:ascii="Verdana" w:hAnsi="Verdana"/>
          <w:sz w:val="20"/>
          <w:szCs w:val="20"/>
        </w:rPr>
        <w:t>pester</w:t>
      </w:r>
      <w:proofErr w:type="spellEnd"/>
      <w:r w:rsidRPr="00566EBF">
        <w:rPr>
          <w:rFonts w:ascii="Verdana" w:hAnsi="Verdana"/>
          <w:sz w:val="20"/>
          <w:szCs w:val="20"/>
        </w:rPr>
        <w:t xml:space="preserve"> en het voorval in </w:t>
      </w:r>
      <w:proofErr w:type="spellStart"/>
      <w:r w:rsidR="00146705" w:rsidRPr="00566EBF">
        <w:rPr>
          <w:rFonts w:ascii="Verdana" w:hAnsi="Verdana"/>
          <w:sz w:val="20"/>
          <w:szCs w:val="20"/>
        </w:rPr>
        <w:t>Esis</w:t>
      </w:r>
      <w:proofErr w:type="spellEnd"/>
      <w:r w:rsidR="001E613B">
        <w:rPr>
          <w:rFonts w:ascii="Verdana" w:hAnsi="Verdana"/>
          <w:sz w:val="20"/>
          <w:szCs w:val="20"/>
        </w:rPr>
        <w:t xml:space="preserve"> </w:t>
      </w:r>
      <w:r w:rsidR="003A1D6B" w:rsidRPr="00566EBF">
        <w:rPr>
          <w:rFonts w:ascii="Verdana" w:hAnsi="Verdana"/>
          <w:sz w:val="20"/>
          <w:szCs w:val="20"/>
        </w:rPr>
        <w:t>(LVS)</w:t>
      </w:r>
      <w:r w:rsidR="001C7189" w:rsidRPr="00566EBF">
        <w:rPr>
          <w:rFonts w:ascii="Verdana" w:hAnsi="Verdana"/>
          <w:sz w:val="20"/>
          <w:szCs w:val="20"/>
        </w:rPr>
        <w:t xml:space="preserve"> </w:t>
      </w:r>
      <w:r w:rsidRPr="00566EBF">
        <w:rPr>
          <w:rFonts w:ascii="Verdana" w:hAnsi="Verdana"/>
          <w:sz w:val="20"/>
          <w:szCs w:val="20"/>
        </w:rPr>
        <w:t>genoteerd.</w:t>
      </w:r>
      <w:r w:rsidR="003D4255" w:rsidRPr="00566EBF">
        <w:rPr>
          <w:rFonts w:ascii="Verdana" w:hAnsi="Verdana"/>
          <w:sz w:val="20"/>
          <w:szCs w:val="20"/>
        </w:rPr>
        <w:t xml:space="preserve"> </w:t>
      </w:r>
      <w:r w:rsidRPr="00566EBF">
        <w:rPr>
          <w:rFonts w:ascii="Verdana" w:hAnsi="Verdana"/>
          <w:sz w:val="20"/>
          <w:szCs w:val="20"/>
        </w:rPr>
        <w:t>Bij ieder</w:t>
      </w:r>
      <w:r w:rsidR="001E613B">
        <w:rPr>
          <w:rFonts w:ascii="Verdana" w:hAnsi="Verdana"/>
          <w:sz w:val="20"/>
          <w:szCs w:val="20"/>
        </w:rPr>
        <w:t>e</w:t>
      </w:r>
      <w:r w:rsidRPr="00566EBF">
        <w:rPr>
          <w:rFonts w:ascii="Verdana" w:hAnsi="Verdana"/>
          <w:sz w:val="20"/>
          <w:szCs w:val="20"/>
        </w:rPr>
        <w:t xml:space="preserve"> melding in </w:t>
      </w:r>
      <w:proofErr w:type="spellStart"/>
      <w:r w:rsidR="00146705" w:rsidRPr="00566EBF">
        <w:rPr>
          <w:rFonts w:ascii="Verdana" w:hAnsi="Verdana"/>
          <w:sz w:val="20"/>
          <w:szCs w:val="20"/>
        </w:rPr>
        <w:t>Esis</w:t>
      </w:r>
      <w:proofErr w:type="spellEnd"/>
      <w:r w:rsidR="00F905BF" w:rsidRPr="00566EBF">
        <w:rPr>
          <w:rFonts w:ascii="Verdana" w:hAnsi="Verdana"/>
          <w:sz w:val="20"/>
          <w:szCs w:val="20"/>
        </w:rPr>
        <w:t xml:space="preserve"> </w:t>
      </w:r>
      <w:r w:rsidRPr="00566EBF">
        <w:rPr>
          <w:rFonts w:ascii="Verdana" w:hAnsi="Verdana"/>
          <w:sz w:val="20"/>
          <w:szCs w:val="20"/>
        </w:rPr>
        <w:t xml:space="preserve">worden de ouders op </w:t>
      </w:r>
      <w:r w:rsidR="001C7189" w:rsidRPr="00566EBF">
        <w:rPr>
          <w:rFonts w:ascii="Verdana" w:hAnsi="Verdana"/>
          <w:sz w:val="20"/>
          <w:szCs w:val="20"/>
        </w:rPr>
        <w:t>de hoogte gebracht van de ruzie</w:t>
      </w:r>
      <w:r w:rsidRPr="00566EBF">
        <w:rPr>
          <w:rFonts w:ascii="Verdana" w:hAnsi="Verdana"/>
          <w:sz w:val="20"/>
          <w:szCs w:val="20"/>
        </w:rPr>
        <w:t>/ het pestgedrag. Tevens wordt de directeur ingelicht en zal deze aanwezig zijn bij het gesprek met de ouders.</w:t>
      </w:r>
    </w:p>
    <w:p w:rsidR="00566EBF" w:rsidRPr="00566EBF" w:rsidRDefault="00566EBF" w:rsidP="00566EBF">
      <w:pPr>
        <w:pStyle w:val="Geenafstand"/>
        <w:rPr>
          <w:rFonts w:ascii="Verdana" w:hAnsi="Verdana"/>
          <w:sz w:val="20"/>
          <w:szCs w:val="20"/>
        </w:rPr>
      </w:pPr>
    </w:p>
    <w:p w:rsidR="001E613B" w:rsidRDefault="001E613B">
      <w:pPr>
        <w:rPr>
          <w:rFonts w:ascii="Verdana" w:eastAsiaTheme="majorEastAsia" w:hAnsi="Verdana" w:cstheme="majorBidi"/>
          <w:b/>
          <w:sz w:val="24"/>
          <w:szCs w:val="24"/>
        </w:rPr>
      </w:pPr>
      <w:bookmarkStart w:id="12" w:name="_Toc482958395"/>
      <w:r>
        <w:rPr>
          <w:rFonts w:ascii="Verdana" w:hAnsi="Verdana"/>
          <w:b/>
          <w:sz w:val="24"/>
          <w:szCs w:val="24"/>
        </w:rPr>
        <w:br w:type="page"/>
      </w:r>
    </w:p>
    <w:p w:rsidR="004D6A3F" w:rsidRPr="00566EBF" w:rsidRDefault="00F905BF" w:rsidP="00566EBF">
      <w:pPr>
        <w:pStyle w:val="Kop1"/>
        <w:rPr>
          <w:rFonts w:ascii="Verdana" w:hAnsi="Verdana"/>
          <w:b/>
          <w:sz w:val="24"/>
          <w:szCs w:val="24"/>
        </w:rPr>
      </w:pPr>
      <w:r w:rsidRPr="00566EBF">
        <w:rPr>
          <w:rFonts w:ascii="Verdana" w:hAnsi="Verdana"/>
          <w:b/>
          <w:color w:val="auto"/>
          <w:sz w:val="24"/>
          <w:szCs w:val="24"/>
        </w:rPr>
        <w:t>4</w:t>
      </w:r>
      <w:r w:rsidR="005D04A1" w:rsidRPr="00566EBF">
        <w:rPr>
          <w:rFonts w:ascii="Verdana" w:hAnsi="Verdana"/>
          <w:b/>
          <w:color w:val="auto"/>
          <w:sz w:val="24"/>
          <w:szCs w:val="24"/>
        </w:rPr>
        <w:t>.</w:t>
      </w:r>
      <w:r w:rsidRPr="00566EBF">
        <w:rPr>
          <w:rFonts w:ascii="Verdana" w:hAnsi="Verdana"/>
          <w:b/>
          <w:color w:val="auto"/>
          <w:sz w:val="24"/>
          <w:szCs w:val="24"/>
        </w:rPr>
        <w:t xml:space="preserve"> </w:t>
      </w:r>
      <w:r w:rsidR="004D6A3F" w:rsidRPr="00566EBF">
        <w:rPr>
          <w:rFonts w:ascii="Verdana" w:hAnsi="Verdana"/>
          <w:b/>
          <w:color w:val="auto"/>
          <w:sz w:val="24"/>
          <w:szCs w:val="24"/>
        </w:rPr>
        <w:t>Consequenties</w:t>
      </w:r>
      <w:bookmarkEnd w:id="12"/>
    </w:p>
    <w:p w:rsidR="003D4255" w:rsidRDefault="005D04A1" w:rsidP="00566EBF">
      <w:pPr>
        <w:pStyle w:val="Geenafstand"/>
        <w:rPr>
          <w:rFonts w:ascii="Verdana" w:hAnsi="Verdana"/>
          <w:sz w:val="20"/>
          <w:szCs w:val="20"/>
        </w:rPr>
      </w:pPr>
      <w:r w:rsidRPr="00566EBF">
        <w:rPr>
          <w:rFonts w:ascii="Verdana" w:hAnsi="Verdana"/>
          <w:sz w:val="20"/>
          <w:szCs w:val="20"/>
        </w:rPr>
        <w:t>De</w:t>
      </w:r>
      <w:r w:rsidR="001E613B">
        <w:rPr>
          <w:rFonts w:ascii="Verdana" w:hAnsi="Verdana"/>
          <w:sz w:val="20"/>
          <w:szCs w:val="20"/>
        </w:rPr>
        <w:t xml:space="preserve"> consequenties zijn</w:t>
      </w:r>
      <w:r w:rsidR="003D4255" w:rsidRPr="00566EBF">
        <w:rPr>
          <w:rFonts w:ascii="Verdana" w:hAnsi="Verdana"/>
          <w:sz w:val="20"/>
          <w:szCs w:val="20"/>
        </w:rPr>
        <w:t xml:space="preserve"> opgebouwd in 5 fases</w:t>
      </w:r>
      <w:r w:rsidR="001E613B">
        <w:rPr>
          <w:rFonts w:ascii="Verdana" w:hAnsi="Verdana"/>
          <w:sz w:val="20"/>
          <w:szCs w:val="20"/>
        </w:rPr>
        <w:t>,</w:t>
      </w:r>
      <w:r w:rsidR="003D4255" w:rsidRPr="00566EBF">
        <w:rPr>
          <w:rFonts w:ascii="Verdana" w:hAnsi="Verdana"/>
          <w:sz w:val="20"/>
          <w:szCs w:val="20"/>
        </w:rPr>
        <w:t xml:space="preserve"> afhankelijk hoe</w:t>
      </w:r>
      <w:r w:rsidRPr="00566EBF">
        <w:rPr>
          <w:rFonts w:ascii="Verdana" w:hAnsi="Verdana"/>
          <w:sz w:val="20"/>
          <w:szCs w:val="20"/>
        </w:rPr>
        <w:t xml:space="preserve"> </w:t>
      </w:r>
      <w:r w:rsidR="003D4255" w:rsidRPr="00566EBF">
        <w:rPr>
          <w:rFonts w:ascii="Verdana" w:hAnsi="Verdana"/>
          <w:sz w:val="20"/>
          <w:szCs w:val="20"/>
        </w:rPr>
        <w:t xml:space="preserve">lang de </w:t>
      </w:r>
      <w:proofErr w:type="spellStart"/>
      <w:r w:rsidR="003D4255" w:rsidRPr="00566EBF">
        <w:rPr>
          <w:rFonts w:ascii="Verdana" w:hAnsi="Verdana"/>
          <w:sz w:val="20"/>
          <w:szCs w:val="20"/>
        </w:rPr>
        <w:t>pester</w:t>
      </w:r>
      <w:proofErr w:type="spellEnd"/>
      <w:r w:rsidR="003D4255" w:rsidRPr="00566EBF">
        <w:rPr>
          <w:rFonts w:ascii="Verdana" w:hAnsi="Verdana"/>
          <w:sz w:val="20"/>
          <w:szCs w:val="20"/>
        </w:rPr>
        <w:t xml:space="preserve"> door blijft gaan met zijn/haar gedrag en hier geen verbetering in vertoont:</w:t>
      </w:r>
    </w:p>
    <w:p w:rsidR="001E613B" w:rsidRPr="00566EBF" w:rsidRDefault="001E613B" w:rsidP="00566EBF">
      <w:pPr>
        <w:pStyle w:val="Geenafstand"/>
        <w:rPr>
          <w:rFonts w:ascii="Verdana" w:hAnsi="Verdana"/>
          <w:sz w:val="20"/>
          <w:szCs w:val="20"/>
        </w:rPr>
      </w:pPr>
    </w:p>
    <w:p w:rsidR="003D4255" w:rsidRPr="001E613B" w:rsidRDefault="003D4255" w:rsidP="00566EBF">
      <w:pPr>
        <w:pStyle w:val="Geenafstand"/>
        <w:rPr>
          <w:rFonts w:ascii="Verdana" w:hAnsi="Verdana"/>
          <w:sz w:val="20"/>
          <w:szCs w:val="20"/>
          <w:u w:val="single"/>
        </w:rPr>
      </w:pPr>
      <w:r w:rsidRPr="001E613B">
        <w:rPr>
          <w:rFonts w:ascii="Verdana" w:hAnsi="Verdana"/>
          <w:sz w:val="20"/>
          <w:szCs w:val="20"/>
          <w:u w:val="single"/>
        </w:rPr>
        <w:t>Fase 1</w:t>
      </w:r>
    </w:p>
    <w:p w:rsidR="001E613B" w:rsidRDefault="003D4255" w:rsidP="00566EBF">
      <w:pPr>
        <w:pStyle w:val="Geenafstand"/>
        <w:numPr>
          <w:ilvl w:val="0"/>
          <w:numId w:val="34"/>
        </w:numPr>
        <w:rPr>
          <w:rFonts w:ascii="Verdana" w:hAnsi="Verdana"/>
          <w:sz w:val="20"/>
          <w:szCs w:val="20"/>
        </w:rPr>
      </w:pPr>
      <w:r w:rsidRPr="00566EBF">
        <w:rPr>
          <w:rFonts w:ascii="Verdana" w:hAnsi="Verdana"/>
          <w:sz w:val="20"/>
          <w:szCs w:val="20"/>
        </w:rPr>
        <w:t xml:space="preserve">Een of meerder pauzes binnen blijven   </w:t>
      </w:r>
    </w:p>
    <w:p w:rsidR="001E613B" w:rsidRDefault="003D4255" w:rsidP="00566EBF">
      <w:pPr>
        <w:pStyle w:val="Geenafstand"/>
        <w:numPr>
          <w:ilvl w:val="0"/>
          <w:numId w:val="34"/>
        </w:numPr>
        <w:rPr>
          <w:rFonts w:ascii="Verdana" w:hAnsi="Verdana"/>
          <w:sz w:val="20"/>
          <w:szCs w:val="20"/>
        </w:rPr>
      </w:pPr>
      <w:r w:rsidRPr="001E613B">
        <w:rPr>
          <w:rFonts w:ascii="Verdana" w:hAnsi="Verdana"/>
          <w:sz w:val="20"/>
          <w:szCs w:val="20"/>
        </w:rPr>
        <w:t>Nablijven tot alle kinderen naar huis vertrokken zijn</w:t>
      </w:r>
    </w:p>
    <w:p w:rsidR="001E613B" w:rsidRDefault="003D4255" w:rsidP="00566EBF">
      <w:pPr>
        <w:pStyle w:val="Geenafstand"/>
        <w:numPr>
          <w:ilvl w:val="0"/>
          <w:numId w:val="34"/>
        </w:numPr>
        <w:rPr>
          <w:rFonts w:ascii="Verdana" w:hAnsi="Verdana"/>
          <w:sz w:val="20"/>
          <w:szCs w:val="20"/>
        </w:rPr>
      </w:pPr>
      <w:r w:rsidRPr="001E613B">
        <w:rPr>
          <w:rFonts w:ascii="Verdana" w:hAnsi="Verdana"/>
          <w:sz w:val="20"/>
          <w:szCs w:val="20"/>
        </w:rPr>
        <w:t>Een schriftelijke opdracht zoals een stelopdracht en zijn / haar rol in het pestprobleem</w:t>
      </w:r>
    </w:p>
    <w:p w:rsidR="001E613B" w:rsidRDefault="003D4255" w:rsidP="00566EBF">
      <w:pPr>
        <w:pStyle w:val="Geenafstand"/>
        <w:numPr>
          <w:ilvl w:val="0"/>
          <w:numId w:val="34"/>
        </w:numPr>
        <w:rPr>
          <w:rFonts w:ascii="Verdana" w:hAnsi="Verdana"/>
          <w:sz w:val="20"/>
          <w:szCs w:val="20"/>
        </w:rPr>
      </w:pPr>
      <w:r w:rsidRPr="001E613B">
        <w:rPr>
          <w:rFonts w:ascii="Verdana" w:hAnsi="Verdana"/>
          <w:sz w:val="20"/>
          <w:szCs w:val="20"/>
        </w:rPr>
        <w:t>Door gesprek: bewustword</w:t>
      </w:r>
      <w:r w:rsidR="00F905BF" w:rsidRPr="001E613B">
        <w:rPr>
          <w:rFonts w:ascii="Verdana" w:hAnsi="Verdana"/>
          <w:sz w:val="20"/>
          <w:szCs w:val="20"/>
        </w:rPr>
        <w:t>i</w:t>
      </w:r>
      <w:r w:rsidRPr="001E613B">
        <w:rPr>
          <w:rFonts w:ascii="Verdana" w:hAnsi="Verdana"/>
          <w:sz w:val="20"/>
          <w:szCs w:val="20"/>
        </w:rPr>
        <w:t>ng voor wat hij /zij met het gepeste aandoet</w:t>
      </w:r>
    </w:p>
    <w:p w:rsidR="003D4255" w:rsidRPr="001E613B" w:rsidRDefault="003D4255" w:rsidP="00566EBF">
      <w:pPr>
        <w:pStyle w:val="Geenafstand"/>
        <w:numPr>
          <w:ilvl w:val="0"/>
          <w:numId w:val="34"/>
        </w:numPr>
        <w:rPr>
          <w:rFonts w:ascii="Verdana" w:hAnsi="Verdana"/>
          <w:sz w:val="20"/>
          <w:szCs w:val="20"/>
        </w:rPr>
      </w:pPr>
      <w:r w:rsidRPr="001E613B">
        <w:rPr>
          <w:rFonts w:ascii="Verdana" w:hAnsi="Verdana"/>
          <w:sz w:val="20"/>
          <w:szCs w:val="20"/>
        </w:rPr>
        <w:t>Afspraken maken komt</w:t>
      </w:r>
      <w:r w:rsidR="001E613B">
        <w:rPr>
          <w:rFonts w:ascii="Verdana" w:hAnsi="Verdana"/>
          <w:sz w:val="20"/>
          <w:szCs w:val="20"/>
        </w:rPr>
        <w:t xml:space="preserve"> aan het eind van iedere week (</w:t>
      </w:r>
      <w:r w:rsidRPr="001E613B">
        <w:rPr>
          <w:rFonts w:ascii="Verdana" w:hAnsi="Verdana"/>
          <w:sz w:val="20"/>
          <w:szCs w:val="20"/>
        </w:rPr>
        <w:t>voor een periode) in een k</w:t>
      </w:r>
      <w:r w:rsidR="007D41CB" w:rsidRPr="001E613B">
        <w:rPr>
          <w:rFonts w:ascii="Verdana" w:hAnsi="Verdana"/>
          <w:sz w:val="20"/>
          <w:szCs w:val="20"/>
        </w:rPr>
        <w:t>o</w:t>
      </w:r>
      <w:r w:rsidRPr="001E613B">
        <w:rPr>
          <w:rFonts w:ascii="Verdana" w:hAnsi="Verdana"/>
          <w:sz w:val="20"/>
          <w:szCs w:val="20"/>
        </w:rPr>
        <w:t>rt gesprek aan de orde.</w:t>
      </w:r>
    </w:p>
    <w:p w:rsidR="001E613B" w:rsidRDefault="001E613B" w:rsidP="00566EBF">
      <w:pPr>
        <w:pStyle w:val="Geenafstand"/>
        <w:rPr>
          <w:rFonts w:ascii="Verdana" w:hAnsi="Verdana"/>
          <w:sz w:val="20"/>
          <w:szCs w:val="20"/>
        </w:rPr>
      </w:pPr>
    </w:p>
    <w:p w:rsidR="003D4255" w:rsidRPr="001E613B" w:rsidRDefault="003D4255" w:rsidP="00566EBF">
      <w:pPr>
        <w:pStyle w:val="Geenafstand"/>
        <w:rPr>
          <w:rFonts w:ascii="Verdana" w:hAnsi="Verdana"/>
          <w:sz w:val="20"/>
          <w:szCs w:val="20"/>
          <w:u w:val="single"/>
        </w:rPr>
      </w:pPr>
      <w:r w:rsidRPr="001E613B">
        <w:rPr>
          <w:rFonts w:ascii="Verdana" w:hAnsi="Verdana"/>
          <w:sz w:val="20"/>
          <w:szCs w:val="20"/>
          <w:u w:val="single"/>
        </w:rPr>
        <w:t>Fase 2</w:t>
      </w:r>
    </w:p>
    <w:p w:rsidR="008B0F67" w:rsidRPr="00566EBF" w:rsidRDefault="00B8024C" w:rsidP="00566EBF">
      <w:pPr>
        <w:pStyle w:val="Geenafstand"/>
        <w:rPr>
          <w:rFonts w:ascii="Verdana" w:hAnsi="Verdana"/>
          <w:sz w:val="20"/>
          <w:szCs w:val="20"/>
        </w:rPr>
      </w:pPr>
      <w:r w:rsidRPr="00566EBF">
        <w:rPr>
          <w:rFonts w:ascii="Verdana" w:hAnsi="Verdana"/>
          <w:sz w:val="20"/>
          <w:szCs w:val="20"/>
        </w:rPr>
        <w:t>E</w:t>
      </w:r>
      <w:r w:rsidR="003D4255" w:rsidRPr="00566EBF">
        <w:rPr>
          <w:rFonts w:ascii="Verdana" w:hAnsi="Verdana"/>
          <w:sz w:val="20"/>
          <w:szCs w:val="20"/>
        </w:rPr>
        <w:t>en gesprek met de directeur, leerkracht en ouders als voorgaande acties op niets uit</w:t>
      </w:r>
      <w:r w:rsidR="007D41CB" w:rsidRPr="00566EBF">
        <w:rPr>
          <w:rFonts w:ascii="Verdana" w:hAnsi="Verdana"/>
          <w:sz w:val="20"/>
          <w:szCs w:val="20"/>
        </w:rPr>
        <w:t xml:space="preserve">lopen. De medewerking van de ouders wordt nadrukkelijk gevraagd om een eind aan het probleem te maken. De school heeft alle activiteiten vastgelegd in </w:t>
      </w:r>
      <w:proofErr w:type="spellStart"/>
      <w:r w:rsidR="00094A8A" w:rsidRPr="00566EBF">
        <w:rPr>
          <w:rFonts w:ascii="Verdana" w:hAnsi="Verdana"/>
          <w:sz w:val="20"/>
          <w:szCs w:val="20"/>
        </w:rPr>
        <w:t>Esis</w:t>
      </w:r>
      <w:proofErr w:type="spellEnd"/>
      <w:r w:rsidR="007D41CB" w:rsidRPr="00566EBF">
        <w:rPr>
          <w:rFonts w:ascii="Verdana" w:hAnsi="Verdana"/>
          <w:sz w:val="20"/>
          <w:szCs w:val="20"/>
        </w:rPr>
        <w:t xml:space="preserve"> en de school heeft al het mogelijke gedaan om een eind te maken aan het pestprobleem.</w:t>
      </w:r>
    </w:p>
    <w:p w:rsidR="001E613B" w:rsidRDefault="001E613B" w:rsidP="00566EBF">
      <w:pPr>
        <w:pStyle w:val="Geenafstand"/>
        <w:rPr>
          <w:rFonts w:ascii="Verdana" w:hAnsi="Verdana"/>
          <w:sz w:val="20"/>
          <w:szCs w:val="20"/>
        </w:rPr>
      </w:pPr>
    </w:p>
    <w:p w:rsidR="007D41CB" w:rsidRPr="001E613B" w:rsidRDefault="001E613B" w:rsidP="00566EBF">
      <w:pPr>
        <w:pStyle w:val="Geenafstand"/>
        <w:rPr>
          <w:rFonts w:ascii="Verdana" w:hAnsi="Verdana"/>
          <w:sz w:val="20"/>
          <w:szCs w:val="20"/>
          <w:u w:val="single"/>
        </w:rPr>
      </w:pPr>
      <w:r w:rsidRPr="001E613B">
        <w:rPr>
          <w:rFonts w:ascii="Verdana" w:hAnsi="Verdana"/>
          <w:sz w:val="20"/>
          <w:szCs w:val="20"/>
          <w:u w:val="single"/>
        </w:rPr>
        <w:t>Fase 3</w:t>
      </w:r>
      <w:r w:rsidR="007D41CB" w:rsidRPr="001E613B">
        <w:rPr>
          <w:rFonts w:ascii="Verdana" w:hAnsi="Verdana"/>
          <w:sz w:val="20"/>
          <w:szCs w:val="20"/>
          <w:u w:val="single"/>
        </w:rPr>
        <w:t>a</w:t>
      </w:r>
    </w:p>
    <w:p w:rsidR="007D41CB" w:rsidRPr="00566EBF" w:rsidRDefault="007D41CB" w:rsidP="00566EBF">
      <w:pPr>
        <w:pStyle w:val="Geenafstand"/>
        <w:rPr>
          <w:rFonts w:ascii="Verdana" w:hAnsi="Verdana"/>
          <w:sz w:val="20"/>
          <w:szCs w:val="20"/>
        </w:rPr>
      </w:pPr>
      <w:r w:rsidRPr="00566EBF">
        <w:rPr>
          <w:rFonts w:ascii="Verdana" w:hAnsi="Verdana"/>
          <w:sz w:val="20"/>
          <w:szCs w:val="20"/>
        </w:rPr>
        <w:t>Bij aanhoudend pestgedrag kan deskundige hulp worden ingeschakeld zoals het schoolmaat</w:t>
      </w:r>
      <w:r w:rsidR="001E613B">
        <w:rPr>
          <w:rFonts w:ascii="Verdana" w:hAnsi="Verdana"/>
          <w:sz w:val="20"/>
          <w:szCs w:val="20"/>
        </w:rPr>
        <w:t>schappelijk werk, de schoolarts, de wijkagent etc.</w:t>
      </w:r>
    </w:p>
    <w:p w:rsidR="001E613B" w:rsidRDefault="001E613B" w:rsidP="00566EBF">
      <w:pPr>
        <w:pStyle w:val="Geenafstand"/>
        <w:rPr>
          <w:rFonts w:ascii="Verdana" w:hAnsi="Verdana"/>
          <w:sz w:val="20"/>
          <w:szCs w:val="20"/>
        </w:rPr>
      </w:pPr>
    </w:p>
    <w:p w:rsidR="007D41CB" w:rsidRPr="001E613B" w:rsidRDefault="001E613B" w:rsidP="00566EBF">
      <w:pPr>
        <w:pStyle w:val="Geenafstand"/>
        <w:rPr>
          <w:rFonts w:ascii="Verdana" w:hAnsi="Verdana"/>
          <w:sz w:val="20"/>
          <w:szCs w:val="20"/>
          <w:u w:val="single"/>
        </w:rPr>
      </w:pPr>
      <w:r w:rsidRPr="001E613B">
        <w:rPr>
          <w:rFonts w:ascii="Verdana" w:hAnsi="Verdana"/>
          <w:sz w:val="20"/>
          <w:szCs w:val="20"/>
          <w:u w:val="single"/>
        </w:rPr>
        <w:t>Fase 3</w:t>
      </w:r>
      <w:r w:rsidR="007D41CB" w:rsidRPr="001E613B">
        <w:rPr>
          <w:rFonts w:ascii="Verdana" w:hAnsi="Verdana"/>
          <w:sz w:val="20"/>
          <w:szCs w:val="20"/>
          <w:u w:val="single"/>
        </w:rPr>
        <w:t>b</w:t>
      </w:r>
    </w:p>
    <w:p w:rsidR="007D41CB" w:rsidRDefault="007D41CB" w:rsidP="00566EBF">
      <w:pPr>
        <w:pStyle w:val="Geenafstand"/>
        <w:rPr>
          <w:rFonts w:ascii="Verdana" w:hAnsi="Verdana"/>
          <w:sz w:val="20"/>
          <w:szCs w:val="20"/>
        </w:rPr>
      </w:pPr>
      <w:r w:rsidRPr="00566EBF">
        <w:rPr>
          <w:rFonts w:ascii="Verdana" w:hAnsi="Verdana"/>
          <w:sz w:val="20"/>
          <w:szCs w:val="20"/>
        </w:rPr>
        <w:t>Bij aanhoudend pestgedrag kan er voor gekozen worden om een leerling tijdelijk in een andere groep te plaatsen, binnen de school. Ook het (tijdelijk) plaatsen op een andere school behoort tot de mogelijkheden.</w:t>
      </w:r>
    </w:p>
    <w:p w:rsidR="001E613B" w:rsidRPr="00566EBF" w:rsidRDefault="001E613B" w:rsidP="00566EBF">
      <w:pPr>
        <w:pStyle w:val="Geenafstand"/>
        <w:rPr>
          <w:rFonts w:ascii="Verdana" w:hAnsi="Verdana"/>
          <w:sz w:val="20"/>
          <w:szCs w:val="20"/>
        </w:rPr>
      </w:pPr>
    </w:p>
    <w:p w:rsidR="007D41CB" w:rsidRPr="001E613B" w:rsidRDefault="007D41CB" w:rsidP="00566EBF">
      <w:pPr>
        <w:pStyle w:val="Geenafstand"/>
        <w:rPr>
          <w:rFonts w:ascii="Verdana" w:hAnsi="Verdana"/>
          <w:sz w:val="20"/>
          <w:szCs w:val="20"/>
          <w:u w:val="single"/>
        </w:rPr>
      </w:pPr>
      <w:r w:rsidRPr="001E613B">
        <w:rPr>
          <w:rFonts w:ascii="Verdana" w:hAnsi="Verdana"/>
          <w:sz w:val="20"/>
          <w:szCs w:val="20"/>
          <w:u w:val="single"/>
        </w:rPr>
        <w:t>Fase 4</w:t>
      </w:r>
    </w:p>
    <w:p w:rsidR="007D41CB" w:rsidRPr="00566EBF" w:rsidRDefault="007D41CB" w:rsidP="00566EBF">
      <w:pPr>
        <w:pStyle w:val="Geenafstand"/>
        <w:rPr>
          <w:rFonts w:ascii="Verdana" w:hAnsi="Verdana"/>
          <w:sz w:val="20"/>
          <w:szCs w:val="20"/>
        </w:rPr>
      </w:pPr>
      <w:r w:rsidRPr="00566EBF">
        <w:rPr>
          <w:rFonts w:ascii="Verdana" w:hAnsi="Verdana"/>
          <w:sz w:val="20"/>
          <w:szCs w:val="20"/>
        </w:rPr>
        <w:t>In extreme gevallen kan een leerling geschorst of verwijderd worden.</w:t>
      </w:r>
    </w:p>
    <w:p w:rsidR="00F06303" w:rsidRPr="00566EBF" w:rsidRDefault="00F06303" w:rsidP="00566EBF">
      <w:pPr>
        <w:pStyle w:val="Geenafstand"/>
        <w:rPr>
          <w:rFonts w:ascii="Verdana" w:hAnsi="Verdana"/>
          <w:sz w:val="20"/>
          <w:szCs w:val="20"/>
        </w:rPr>
      </w:pPr>
    </w:p>
    <w:p w:rsidR="001E613B" w:rsidRDefault="001E613B">
      <w:pPr>
        <w:rPr>
          <w:rFonts w:ascii="Verdana" w:eastAsia="Trebuchet MS" w:hAnsi="Verdana" w:cstheme="majorBidi"/>
          <w:b/>
          <w:sz w:val="24"/>
          <w:szCs w:val="24"/>
          <w:lang w:eastAsia="hi-IN" w:bidi="hi-IN"/>
        </w:rPr>
      </w:pPr>
      <w:bookmarkStart w:id="13" w:name="_Toc482958396"/>
      <w:r>
        <w:rPr>
          <w:rFonts w:ascii="Verdana" w:eastAsia="Trebuchet MS" w:hAnsi="Verdana"/>
          <w:b/>
          <w:sz w:val="24"/>
          <w:szCs w:val="24"/>
          <w:lang w:eastAsia="hi-IN" w:bidi="hi-IN"/>
        </w:rPr>
        <w:br w:type="page"/>
      </w:r>
    </w:p>
    <w:p w:rsidR="00F06303" w:rsidRPr="00566EBF" w:rsidRDefault="00F06303" w:rsidP="00566EBF">
      <w:pPr>
        <w:pStyle w:val="Kop1"/>
        <w:rPr>
          <w:rFonts w:ascii="Verdana" w:eastAsia="Trebuchet MS" w:hAnsi="Verdana"/>
          <w:b/>
          <w:color w:val="auto"/>
          <w:sz w:val="24"/>
          <w:szCs w:val="24"/>
          <w:lang w:eastAsia="hi-IN" w:bidi="hi-IN"/>
        </w:rPr>
      </w:pPr>
      <w:r w:rsidRPr="00566EBF">
        <w:rPr>
          <w:rFonts w:ascii="Verdana" w:eastAsia="Trebuchet MS" w:hAnsi="Verdana"/>
          <w:b/>
          <w:color w:val="auto"/>
          <w:sz w:val="24"/>
          <w:szCs w:val="24"/>
          <w:lang w:eastAsia="hi-IN" w:bidi="hi-IN"/>
        </w:rPr>
        <w:t>5. Websites</w:t>
      </w:r>
      <w:bookmarkEnd w:id="13"/>
      <w:r w:rsidRPr="00566EBF">
        <w:rPr>
          <w:rFonts w:ascii="Verdana" w:eastAsia="Trebuchet MS" w:hAnsi="Verdana"/>
          <w:b/>
          <w:color w:val="auto"/>
          <w:sz w:val="24"/>
          <w:szCs w:val="24"/>
          <w:lang w:eastAsia="hi-IN" w:bidi="hi-IN"/>
        </w:rPr>
        <w:t xml:space="preserve"> </w:t>
      </w:r>
    </w:p>
    <w:p w:rsidR="00F06303" w:rsidRDefault="00F06303" w:rsidP="00566EBF">
      <w:pPr>
        <w:pStyle w:val="Geenafstand"/>
        <w:rPr>
          <w:rFonts w:ascii="Verdana" w:eastAsia="Trebuchet MS" w:hAnsi="Verdana" w:cs="Trebuchet MS"/>
          <w:color w:val="000000"/>
          <w:kern w:val="1"/>
          <w:sz w:val="20"/>
          <w:szCs w:val="20"/>
          <w:lang w:eastAsia="hi-IN" w:bidi="hi-IN"/>
        </w:rPr>
      </w:pPr>
      <w:r w:rsidRPr="007B2549">
        <w:rPr>
          <w:rFonts w:ascii="Verdana" w:eastAsia="Trebuchet MS" w:hAnsi="Verdana" w:cs="Trebuchet MS"/>
          <w:color w:val="000000"/>
          <w:kern w:val="1"/>
          <w:sz w:val="20"/>
          <w:szCs w:val="20"/>
          <w:lang w:eastAsia="hi-IN" w:bidi="hi-IN"/>
        </w:rPr>
        <w:t>Meer informatie over het tegengaan van pesten is te vinden op</w:t>
      </w:r>
      <w:r w:rsidR="001C2BCF" w:rsidRPr="007B2549">
        <w:rPr>
          <w:rFonts w:ascii="Verdana" w:eastAsia="Trebuchet MS" w:hAnsi="Verdana" w:cs="Trebuchet MS"/>
          <w:color w:val="000000"/>
          <w:kern w:val="1"/>
          <w:sz w:val="20"/>
          <w:szCs w:val="20"/>
          <w:lang w:eastAsia="hi-IN" w:bidi="hi-IN"/>
        </w:rPr>
        <w:t>:</w:t>
      </w:r>
      <w:r w:rsidRPr="007B2549">
        <w:rPr>
          <w:rFonts w:ascii="Verdana" w:eastAsia="Trebuchet MS" w:hAnsi="Verdana" w:cs="Trebuchet MS"/>
          <w:color w:val="000000"/>
          <w:kern w:val="1"/>
          <w:sz w:val="20"/>
          <w:szCs w:val="20"/>
          <w:lang w:eastAsia="hi-IN" w:bidi="hi-IN"/>
        </w:rPr>
        <w:t xml:space="preserve"> </w:t>
      </w:r>
    </w:p>
    <w:p w:rsidR="007B2549" w:rsidRPr="007B2549" w:rsidRDefault="007B2549" w:rsidP="00566EBF">
      <w:pPr>
        <w:pStyle w:val="Geenafstand"/>
        <w:rPr>
          <w:rFonts w:ascii="Verdana" w:eastAsia="SimSun" w:hAnsi="Verdana" w:cs="Mangal"/>
          <w:kern w:val="1"/>
          <w:sz w:val="20"/>
          <w:szCs w:val="20"/>
          <w:lang w:eastAsia="hi-IN" w:bidi="hi-IN"/>
        </w:rPr>
      </w:pPr>
    </w:p>
    <w:p w:rsidR="007B2549" w:rsidRDefault="007B2549" w:rsidP="00566EBF">
      <w:pPr>
        <w:pStyle w:val="Geenafstand"/>
        <w:rPr>
          <w:rFonts w:ascii="Verdana" w:hAnsi="Verdana"/>
          <w:sz w:val="20"/>
          <w:szCs w:val="20"/>
        </w:rPr>
      </w:pPr>
      <w:r>
        <w:rPr>
          <w:rFonts w:ascii="Verdana" w:hAnsi="Verdana"/>
          <w:sz w:val="20"/>
          <w:szCs w:val="20"/>
        </w:rPr>
        <w:t xml:space="preserve">Pesten: </w:t>
      </w:r>
      <w:r>
        <w:rPr>
          <w:rFonts w:ascii="Verdana" w:hAnsi="Verdana"/>
          <w:sz w:val="20"/>
          <w:szCs w:val="20"/>
        </w:rPr>
        <w:tab/>
      </w:r>
      <w:r>
        <w:rPr>
          <w:rFonts w:ascii="Verdana" w:hAnsi="Verdana"/>
          <w:sz w:val="20"/>
          <w:szCs w:val="20"/>
        </w:rPr>
        <w:tab/>
      </w:r>
      <w:r>
        <w:rPr>
          <w:rFonts w:ascii="Verdana" w:hAnsi="Verdana"/>
          <w:sz w:val="20"/>
          <w:szCs w:val="20"/>
        </w:rPr>
        <w:tab/>
      </w:r>
      <w:hyperlink r:id="rId8" w:history="1">
        <w:r w:rsidRPr="00FF1EF7">
          <w:rPr>
            <w:rStyle w:val="Hyperlink"/>
            <w:rFonts w:ascii="Verdana" w:hAnsi="Verdana"/>
            <w:sz w:val="20"/>
            <w:szCs w:val="20"/>
          </w:rPr>
          <w:t>www.pestweb.nl</w:t>
        </w:r>
      </w:hyperlink>
    </w:p>
    <w:p w:rsidR="007B2549" w:rsidRDefault="007B2549" w:rsidP="00566EBF">
      <w:pPr>
        <w:pStyle w:val="Geenafstand"/>
        <w:rPr>
          <w:rFonts w:ascii="Verdana" w:eastAsia="Trebuchet MS" w:hAnsi="Verdana" w:cs="Trebuchet MS"/>
          <w:color w:val="000000"/>
          <w:kern w:val="1"/>
          <w:sz w:val="20"/>
          <w:szCs w:val="20"/>
        </w:rPr>
      </w:pPr>
      <w:r>
        <w:rPr>
          <w:rFonts w:ascii="Verdana" w:eastAsia="Trebuchet MS" w:hAnsi="Verdana" w:cs="Trebuchet MS"/>
          <w:color w:val="000000"/>
          <w:kern w:val="1"/>
          <w:sz w:val="20"/>
          <w:szCs w:val="20"/>
        </w:rPr>
        <w:tab/>
      </w:r>
      <w:r>
        <w:rPr>
          <w:rFonts w:ascii="Verdana" w:eastAsia="Trebuchet MS" w:hAnsi="Verdana" w:cs="Trebuchet MS"/>
          <w:color w:val="000000"/>
          <w:kern w:val="1"/>
          <w:sz w:val="20"/>
          <w:szCs w:val="20"/>
        </w:rPr>
        <w:tab/>
      </w:r>
      <w:r>
        <w:rPr>
          <w:rFonts w:ascii="Verdana" w:eastAsia="Trebuchet MS" w:hAnsi="Verdana" w:cs="Trebuchet MS"/>
          <w:color w:val="000000"/>
          <w:kern w:val="1"/>
          <w:sz w:val="20"/>
          <w:szCs w:val="20"/>
        </w:rPr>
        <w:tab/>
      </w:r>
      <w:r>
        <w:rPr>
          <w:rFonts w:ascii="Verdana" w:eastAsia="Trebuchet MS" w:hAnsi="Verdana" w:cs="Trebuchet MS"/>
          <w:color w:val="000000"/>
          <w:kern w:val="1"/>
          <w:sz w:val="20"/>
          <w:szCs w:val="20"/>
        </w:rPr>
        <w:tab/>
      </w:r>
      <w:hyperlink r:id="rId9" w:history="1">
        <w:r w:rsidRPr="00FF1EF7">
          <w:rPr>
            <w:rStyle w:val="Hyperlink"/>
            <w:rFonts w:ascii="Verdana" w:eastAsia="Trebuchet MS" w:hAnsi="Verdana" w:cs="Trebuchet MS"/>
            <w:kern w:val="1"/>
            <w:sz w:val="20"/>
            <w:szCs w:val="20"/>
          </w:rPr>
          <w:t>www.pesten.nl</w:t>
        </w:r>
      </w:hyperlink>
      <w:r>
        <w:rPr>
          <w:rFonts w:ascii="Verdana" w:eastAsia="Trebuchet MS" w:hAnsi="Verdana" w:cs="Trebuchet MS"/>
          <w:color w:val="000000"/>
          <w:kern w:val="1"/>
          <w:sz w:val="20"/>
          <w:szCs w:val="20"/>
        </w:rPr>
        <w:t xml:space="preserve"> </w:t>
      </w:r>
    </w:p>
    <w:p w:rsidR="007B2549" w:rsidRPr="007B2549" w:rsidRDefault="007B2549" w:rsidP="00566EBF">
      <w:pPr>
        <w:pStyle w:val="Geenafstand"/>
        <w:rPr>
          <w:rFonts w:ascii="Verdana" w:eastAsia="Trebuchet MS" w:hAnsi="Verdana" w:cs="Trebuchet MS"/>
          <w:color w:val="000000"/>
          <w:kern w:val="1"/>
          <w:sz w:val="20"/>
          <w:szCs w:val="20"/>
        </w:rPr>
      </w:pPr>
      <w:r>
        <w:rPr>
          <w:rFonts w:ascii="Verdana" w:eastAsia="Trebuchet MS" w:hAnsi="Verdana" w:cs="Trebuchet MS"/>
          <w:color w:val="000000"/>
          <w:kern w:val="1"/>
          <w:sz w:val="20"/>
          <w:szCs w:val="20"/>
        </w:rPr>
        <w:tab/>
      </w:r>
      <w:r>
        <w:rPr>
          <w:rFonts w:ascii="Verdana" w:eastAsia="Trebuchet MS" w:hAnsi="Verdana" w:cs="Trebuchet MS"/>
          <w:color w:val="000000"/>
          <w:kern w:val="1"/>
          <w:sz w:val="20"/>
          <w:szCs w:val="20"/>
        </w:rPr>
        <w:tab/>
      </w:r>
      <w:r>
        <w:rPr>
          <w:rFonts w:ascii="Verdana" w:eastAsia="Trebuchet MS" w:hAnsi="Verdana" w:cs="Trebuchet MS"/>
          <w:color w:val="000000"/>
          <w:kern w:val="1"/>
          <w:sz w:val="20"/>
          <w:szCs w:val="20"/>
        </w:rPr>
        <w:tab/>
      </w:r>
      <w:r>
        <w:rPr>
          <w:rFonts w:ascii="Verdana" w:eastAsia="Trebuchet MS" w:hAnsi="Verdana" w:cs="Trebuchet MS"/>
          <w:color w:val="000000"/>
          <w:kern w:val="1"/>
          <w:sz w:val="20"/>
          <w:szCs w:val="20"/>
        </w:rPr>
        <w:tab/>
      </w:r>
      <w:hyperlink r:id="rId10" w:history="1">
        <w:r w:rsidRPr="00FF1EF7">
          <w:rPr>
            <w:rStyle w:val="Hyperlink"/>
            <w:rFonts w:ascii="Verdana" w:eastAsia="Trebuchet MS" w:hAnsi="Verdana" w:cs="Trebuchet MS"/>
            <w:kern w:val="1"/>
            <w:sz w:val="20"/>
            <w:szCs w:val="20"/>
          </w:rPr>
          <w:t>www.stoppesten.nu</w:t>
        </w:r>
      </w:hyperlink>
      <w:r>
        <w:rPr>
          <w:rFonts w:ascii="Verdana" w:eastAsia="Trebuchet MS" w:hAnsi="Verdana" w:cs="Trebuchet MS"/>
          <w:color w:val="000000"/>
          <w:kern w:val="1"/>
          <w:sz w:val="20"/>
          <w:szCs w:val="20"/>
        </w:rPr>
        <w:t xml:space="preserve"> </w:t>
      </w:r>
    </w:p>
    <w:p w:rsidR="007B2549" w:rsidRPr="007B2549" w:rsidRDefault="007B2549" w:rsidP="00566EBF">
      <w:pPr>
        <w:pStyle w:val="Geenafstand"/>
        <w:rPr>
          <w:rFonts w:ascii="Verdana" w:eastAsia="SimSun" w:hAnsi="Verdana" w:cs="Mangal"/>
          <w:kern w:val="1"/>
          <w:sz w:val="20"/>
          <w:szCs w:val="20"/>
          <w:lang w:eastAsia="hi-IN" w:bidi="hi-IN"/>
        </w:rPr>
      </w:pPr>
      <w:r>
        <w:rPr>
          <w:rFonts w:ascii="Verdana" w:eastAsia="Trebuchet MS" w:hAnsi="Verdana" w:cs="Trebuchet MS"/>
          <w:color w:val="000000"/>
          <w:kern w:val="1"/>
          <w:sz w:val="20"/>
          <w:szCs w:val="20"/>
        </w:rPr>
        <w:t xml:space="preserve">Methode Leefstijl: </w:t>
      </w:r>
      <w:r>
        <w:rPr>
          <w:rFonts w:ascii="Verdana" w:eastAsia="Trebuchet MS" w:hAnsi="Verdana" w:cs="Trebuchet MS"/>
          <w:color w:val="000000"/>
          <w:kern w:val="1"/>
          <w:sz w:val="20"/>
          <w:szCs w:val="20"/>
        </w:rPr>
        <w:tab/>
      </w:r>
      <w:r>
        <w:rPr>
          <w:rFonts w:ascii="Verdana" w:eastAsia="Trebuchet MS" w:hAnsi="Verdana" w:cs="Trebuchet MS"/>
          <w:color w:val="000000"/>
          <w:kern w:val="1"/>
          <w:sz w:val="20"/>
          <w:szCs w:val="20"/>
        </w:rPr>
        <w:tab/>
      </w:r>
      <w:hyperlink r:id="rId11" w:history="1">
        <w:r w:rsidRPr="007B2549">
          <w:rPr>
            <w:rStyle w:val="Hyperlink"/>
            <w:rFonts w:ascii="Verdana" w:eastAsia="Trebuchet MS" w:hAnsi="Verdana" w:cs="Trebuchet MS"/>
            <w:kern w:val="1"/>
            <w:sz w:val="20"/>
            <w:szCs w:val="20"/>
          </w:rPr>
          <w:t>www.leefstijl.nl</w:t>
        </w:r>
      </w:hyperlink>
      <w:r w:rsidRPr="007B2549">
        <w:rPr>
          <w:rFonts w:ascii="Verdana" w:eastAsia="Trebuchet MS" w:hAnsi="Verdana" w:cs="Trebuchet MS"/>
          <w:color w:val="000000"/>
          <w:kern w:val="1"/>
          <w:sz w:val="20"/>
          <w:szCs w:val="20"/>
        </w:rPr>
        <w:t xml:space="preserve"> </w:t>
      </w:r>
    </w:p>
    <w:p w:rsidR="00F06303" w:rsidRPr="007B2549" w:rsidRDefault="007B2549" w:rsidP="00566EBF">
      <w:pPr>
        <w:pStyle w:val="Geenafstand"/>
        <w:rPr>
          <w:rFonts w:ascii="Verdana" w:hAnsi="Verdana"/>
          <w:sz w:val="20"/>
          <w:szCs w:val="20"/>
        </w:rPr>
      </w:pPr>
      <w:r>
        <w:rPr>
          <w:rFonts w:ascii="Verdana" w:hAnsi="Verdana"/>
          <w:sz w:val="20"/>
          <w:szCs w:val="20"/>
        </w:rPr>
        <w:t xml:space="preserve">School en Veiligheid: </w:t>
      </w:r>
      <w:r>
        <w:rPr>
          <w:rFonts w:ascii="Verdana" w:hAnsi="Verdana"/>
          <w:sz w:val="20"/>
          <w:szCs w:val="20"/>
        </w:rPr>
        <w:tab/>
      </w:r>
      <w:hyperlink r:id="rId12" w:history="1">
        <w:r w:rsidRPr="00FF1EF7">
          <w:rPr>
            <w:rStyle w:val="Hyperlink"/>
            <w:rFonts w:ascii="Verdana" w:hAnsi="Verdana"/>
            <w:sz w:val="20"/>
            <w:szCs w:val="20"/>
          </w:rPr>
          <w:t>www.schoolenveiligheid.nl</w:t>
        </w:r>
      </w:hyperlink>
      <w:r>
        <w:rPr>
          <w:rFonts w:ascii="Verdana" w:hAnsi="Verdana"/>
          <w:sz w:val="20"/>
          <w:szCs w:val="20"/>
        </w:rPr>
        <w:t xml:space="preserve"> </w:t>
      </w:r>
      <w:hyperlink r:id="rId13" w:history="1"/>
    </w:p>
    <w:p w:rsidR="00146705" w:rsidRPr="00566EBF" w:rsidRDefault="00146705"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7B2549" w:rsidRDefault="007B2549">
      <w:pPr>
        <w:rPr>
          <w:rFonts w:ascii="Verdana" w:eastAsiaTheme="majorEastAsia" w:hAnsi="Verdana" w:cstheme="majorBidi"/>
          <w:b/>
          <w:sz w:val="24"/>
          <w:szCs w:val="24"/>
        </w:rPr>
      </w:pPr>
      <w:bookmarkStart w:id="14" w:name="_Toc482958397"/>
      <w:r>
        <w:rPr>
          <w:rFonts w:ascii="Verdana" w:hAnsi="Verdana"/>
          <w:b/>
          <w:sz w:val="24"/>
          <w:szCs w:val="24"/>
        </w:rPr>
        <w:br w:type="page"/>
      </w:r>
    </w:p>
    <w:p w:rsidR="007B2549" w:rsidRPr="007B2549" w:rsidRDefault="001C7189" w:rsidP="007B2549">
      <w:pPr>
        <w:pStyle w:val="Kop1"/>
        <w:rPr>
          <w:rFonts w:ascii="Verdana" w:hAnsi="Verdana"/>
          <w:b/>
          <w:color w:val="auto"/>
          <w:sz w:val="24"/>
          <w:szCs w:val="24"/>
        </w:rPr>
      </w:pPr>
      <w:r w:rsidRPr="00566EBF">
        <w:rPr>
          <w:rFonts w:ascii="Verdana" w:hAnsi="Verdana"/>
          <w:b/>
          <w:color w:val="auto"/>
          <w:sz w:val="24"/>
          <w:szCs w:val="24"/>
        </w:rPr>
        <w:t>Bijlage 1</w:t>
      </w:r>
      <w:bookmarkStart w:id="15" w:name="_Toc482958398"/>
      <w:bookmarkEnd w:id="14"/>
    </w:p>
    <w:p w:rsidR="007B2549" w:rsidRDefault="007B2549" w:rsidP="00BD1235">
      <w:pPr>
        <w:pStyle w:val="Kop2"/>
        <w:rPr>
          <w:rFonts w:ascii="Verdana" w:hAnsi="Verdana"/>
          <w:b/>
          <w:color w:val="auto"/>
          <w:sz w:val="20"/>
          <w:szCs w:val="20"/>
        </w:rPr>
      </w:pPr>
    </w:p>
    <w:p w:rsidR="00BD1235" w:rsidRPr="00566EBF" w:rsidRDefault="00BD1235" w:rsidP="00BD1235">
      <w:pPr>
        <w:pStyle w:val="Kop2"/>
        <w:rPr>
          <w:rFonts w:ascii="Verdana" w:hAnsi="Verdana"/>
          <w:b/>
          <w:color w:val="auto"/>
          <w:sz w:val="20"/>
          <w:szCs w:val="20"/>
        </w:rPr>
      </w:pPr>
      <w:r w:rsidRPr="00566EBF">
        <w:rPr>
          <w:rFonts w:ascii="Verdana" w:hAnsi="Verdana"/>
          <w:b/>
          <w:color w:val="auto"/>
          <w:sz w:val="20"/>
          <w:szCs w:val="20"/>
        </w:rPr>
        <w:t>Signalen van pesterijen kunnen zijn:</w:t>
      </w:r>
      <w:bookmarkEnd w:id="15"/>
    </w:p>
    <w:p w:rsidR="007B2549" w:rsidRDefault="00BD1235" w:rsidP="00BD1235">
      <w:pPr>
        <w:pStyle w:val="Geenafstand"/>
        <w:numPr>
          <w:ilvl w:val="0"/>
          <w:numId w:val="35"/>
        </w:numPr>
        <w:rPr>
          <w:rFonts w:ascii="Verdana" w:hAnsi="Verdana"/>
          <w:sz w:val="20"/>
          <w:szCs w:val="20"/>
        </w:rPr>
      </w:pPr>
      <w:r w:rsidRPr="00566EBF">
        <w:rPr>
          <w:rFonts w:ascii="Verdana" w:hAnsi="Verdana"/>
          <w:sz w:val="20"/>
          <w:szCs w:val="20"/>
        </w:rPr>
        <w:t>Altijd een bijnaam, nooit bij de eigen naam noemen</w:t>
      </w:r>
    </w:p>
    <w:p w:rsidR="007B2549" w:rsidRDefault="00BD1235" w:rsidP="00BD1235">
      <w:pPr>
        <w:pStyle w:val="Geenafstand"/>
        <w:numPr>
          <w:ilvl w:val="0"/>
          <w:numId w:val="35"/>
        </w:numPr>
        <w:rPr>
          <w:rFonts w:ascii="Verdana" w:hAnsi="Verdana"/>
          <w:sz w:val="20"/>
          <w:szCs w:val="20"/>
        </w:rPr>
      </w:pPr>
      <w:r w:rsidRPr="007B2549">
        <w:rPr>
          <w:rFonts w:ascii="Verdana" w:hAnsi="Verdana"/>
          <w:sz w:val="20"/>
          <w:szCs w:val="20"/>
        </w:rPr>
        <w:t>Zogenaamd leuke opmerkingen maken over een klasgenoot</w:t>
      </w:r>
    </w:p>
    <w:p w:rsidR="007B2549" w:rsidRDefault="00BD1235" w:rsidP="00BD1235">
      <w:pPr>
        <w:pStyle w:val="Geenafstand"/>
        <w:numPr>
          <w:ilvl w:val="0"/>
          <w:numId w:val="35"/>
        </w:numPr>
        <w:rPr>
          <w:rFonts w:ascii="Verdana" w:hAnsi="Verdana"/>
          <w:sz w:val="20"/>
          <w:szCs w:val="20"/>
        </w:rPr>
      </w:pPr>
      <w:r w:rsidRPr="007B2549">
        <w:rPr>
          <w:rFonts w:ascii="Verdana" w:hAnsi="Verdana"/>
          <w:sz w:val="20"/>
          <w:szCs w:val="20"/>
        </w:rPr>
        <w:t>Een klasgenoot voortdurend ergens de schuld van geven</w:t>
      </w:r>
    </w:p>
    <w:p w:rsidR="007B2549" w:rsidRDefault="00BD1235" w:rsidP="00BD1235">
      <w:pPr>
        <w:pStyle w:val="Geenafstand"/>
        <w:numPr>
          <w:ilvl w:val="0"/>
          <w:numId w:val="35"/>
        </w:numPr>
        <w:rPr>
          <w:rFonts w:ascii="Verdana" w:hAnsi="Verdana"/>
          <w:sz w:val="20"/>
          <w:szCs w:val="20"/>
        </w:rPr>
      </w:pPr>
      <w:r w:rsidRPr="007B2549">
        <w:rPr>
          <w:rFonts w:ascii="Verdana" w:hAnsi="Verdana"/>
          <w:sz w:val="20"/>
          <w:szCs w:val="20"/>
        </w:rPr>
        <w:t>Briefje doorgeven</w:t>
      </w:r>
    </w:p>
    <w:p w:rsidR="007B2549" w:rsidRDefault="00BD1235" w:rsidP="00BD1235">
      <w:pPr>
        <w:pStyle w:val="Geenafstand"/>
        <w:numPr>
          <w:ilvl w:val="0"/>
          <w:numId w:val="35"/>
        </w:numPr>
        <w:rPr>
          <w:rFonts w:ascii="Verdana" w:hAnsi="Verdana"/>
          <w:sz w:val="20"/>
          <w:szCs w:val="20"/>
        </w:rPr>
      </w:pPr>
      <w:r w:rsidRPr="007B2549">
        <w:rPr>
          <w:rFonts w:ascii="Verdana" w:hAnsi="Verdana"/>
          <w:sz w:val="20"/>
          <w:szCs w:val="20"/>
        </w:rPr>
        <w:t>Beledigen</w:t>
      </w:r>
    </w:p>
    <w:p w:rsidR="007B2549" w:rsidRDefault="00BD1235" w:rsidP="00BD1235">
      <w:pPr>
        <w:pStyle w:val="Geenafstand"/>
        <w:numPr>
          <w:ilvl w:val="0"/>
          <w:numId w:val="35"/>
        </w:numPr>
        <w:rPr>
          <w:rFonts w:ascii="Verdana" w:hAnsi="Verdana"/>
          <w:sz w:val="20"/>
          <w:szCs w:val="20"/>
        </w:rPr>
      </w:pPr>
      <w:r w:rsidRPr="007B2549">
        <w:rPr>
          <w:rFonts w:ascii="Verdana" w:hAnsi="Verdana"/>
          <w:sz w:val="20"/>
          <w:szCs w:val="20"/>
        </w:rPr>
        <w:t>Opmerkingen maken over kleding</w:t>
      </w:r>
    </w:p>
    <w:p w:rsidR="007B2549" w:rsidRDefault="00BD1235" w:rsidP="00BD1235">
      <w:pPr>
        <w:pStyle w:val="Geenafstand"/>
        <w:numPr>
          <w:ilvl w:val="0"/>
          <w:numId w:val="35"/>
        </w:numPr>
        <w:rPr>
          <w:rFonts w:ascii="Verdana" w:hAnsi="Verdana"/>
          <w:sz w:val="20"/>
          <w:szCs w:val="20"/>
        </w:rPr>
      </w:pPr>
      <w:r w:rsidRPr="007B2549">
        <w:rPr>
          <w:rFonts w:ascii="Verdana" w:hAnsi="Verdana"/>
          <w:sz w:val="20"/>
          <w:szCs w:val="20"/>
        </w:rPr>
        <w:t>Isoleren</w:t>
      </w:r>
    </w:p>
    <w:p w:rsidR="007B2549" w:rsidRDefault="00BD1235" w:rsidP="00BD1235">
      <w:pPr>
        <w:pStyle w:val="Geenafstand"/>
        <w:numPr>
          <w:ilvl w:val="0"/>
          <w:numId w:val="35"/>
        </w:numPr>
        <w:rPr>
          <w:rFonts w:ascii="Verdana" w:hAnsi="Verdana"/>
          <w:sz w:val="20"/>
          <w:szCs w:val="20"/>
        </w:rPr>
      </w:pPr>
      <w:r w:rsidRPr="007B2549">
        <w:rPr>
          <w:rFonts w:ascii="Verdana" w:hAnsi="Verdana"/>
          <w:sz w:val="20"/>
          <w:szCs w:val="20"/>
        </w:rPr>
        <w:t>Buiten school opwachten, slaan of schoppen</w:t>
      </w:r>
    </w:p>
    <w:p w:rsidR="007B2549" w:rsidRDefault="00BD1235" w:rsidP="00BD1235">
      <w:pPr>
        <w:pStyle w:val="Geenafstand"/>
        <w:numPr>
          <w:ilvl w:val="0"/>
          <w:numId w:val="35"/>
        </w:numPr>
        <w:rPr>
          <w:rFonts w:ascii="Verdana" w:hAnsi="Verdana"/>
          <w:sz w:val="20"/>
          <w:szCs w:val="20"/>
        </w:rPr>
      </w:pPr>
      <w:r w:rsidRPr="007B2549">
        <w:rPr>
          <w:rFonts w:ascii="Verdana" w:hAnsi="Verdana"/>
          <w:sz w:val="20"/>
          <w:szCs w:val="20"/>
        </w:rPr>
        <w:t>Op weg naar huis achterna rijden</w:t>
      </w:r>
    </w:p>
    <w:p w:rsidR="007B2549" w:rsidRDefault="00BD1235" w:rsidP="00BD1235">
      <w:pPr>
        <w:pStyle w:val="Geenafstand"/>
        <w:numPr>
          <w:ilvl w:val="0"/>
          <w:numId w:val="35"/>
        </w:numPr>
        <w:rPr>
          <w:rFonts w:ascii="Verdana" w:hAnsi="Verdana"/>
          <w:sz w:val="20"/>
          <w:szCs w:val="20"/>
        </w:rPr>
      </w:pPr>
      <w:r w:rsidRPr="007B2549">
        <w:rPr>
          <w:rFonts w:ascii="Verdana" w:hAnsi="Verdana"/>
          <w:sz w:val="20"/>
          <w:szCs w:val="20"/>
        </w:rPr>
        <w:t>Naar het huis van het slachtoffer gaan</w:t>
      </w:r>
    </w:p>
    <w:p w:rsidR="007B2549" w:rsidRDefault="00BD1235" w:rsidP="00BD1235">
      <w:pPr>
        <w:pStyle w:val="Geenafstand"/>
        <w:numPr>
          <w:ilvl w:val="0"/>
          <w:numId w:val="35"/>
        </w:numPr>
        <w:rPr>
          <w:rFonts w:ascii="Verdana" w:hAnsi="Verdana"/>
          <w:sz w:val="20"/>
          <w:szCs w:val="20"/>
        </w:rPr>
      </w:pPr>
      <w:r w:rsidRPr="007B2549">
        <w:rPr>
          <w:rFonts w:ascii="Verdana" w:hAnsi="Verdana"/>
          <w:sz w:val="20"/>
          <w:szCs w:val="20"/>
        </w:rPr>
        <w:t>Bezittingen afpakken</w:t>
      </w:r>
    </w:p>
    <w:p w:rsidR="007B2549" w:rsidRDefault="00BD1235" w:rsidP="00BD1235">
      <w:pPr>
        <w:pStyle w:val="Geenafstand"/>
        <w:numPr>
          <w:ilvl w:val="0"/>
          <w:numId w:val="35"/>
        </w:numPr>
        <w:rPr>
          <w:rFonts w:ascii="Verdana" w:hAnsi="Verdana"/>
          <w:sz w:val="20"/>
          <w:szCs w:val="20"/>
        </w:rPr>
      </w:pPr>
      <w:r w:rsidRPr="007B2549">
        <w:rPr>
          <w:rFonts w:ascii="Verdana" w:hAnsi="Verdana"/>
          <w:sz w:val="20"/>
          <w:szCs w:val="20"/>
        </w:rPr>
        <w:t>Schelden of schreeuwen tegen het slachtoffer</w:t>
      </w:r>
    </w:p>
    <w:p w:rsidR="00BD1235" w:rsidRPr="007B2549" w:rsidRDefault="00BD1235" w:rsidP="00BD1235">
      <w:pPr>
        <w:pStyle w:val="Geenafstand"/>
        <w:numPr>
          <w:ilvl w:val="0"/>
          <w:numId w:val="35"/>
        </w:numPr>
        <w:rPr>
          <w:rFonts w:ascii="Verdana" w:hAnsi="Verdana"/>
          <w:sz w:val="20"/>
          <w:szCs w:val="20"/>
        </w:rPr>
      </w:pPr>
      <w:r w:rsidRPr="007B2549">
        <w:rPr>
          <w:rFonts w:ascii="Verdana" w:hAnsi="Verdana"/>
          <w:sz w:val="20"/>
          <w:szCs w:val="20"/>
        </w:rPr>
        <w:t>Systematisch of meerdere keren door / naar dezelfde persoon</w:t>
      </w:r>
    </w:p>
    <w:p w:rsidR="00BD1235" w:rsidRPr="00566EBF" w:rsidRDefault="00BD1235" w:rsidP="00BD1235">
      <w:pPr>
        <w:pStyle w:val="Geenafstand"/>
        <w:rPr>
          <w:rFonts w:ascii="Verdana" w:hAnsi="Verdana"/>
          <w:sz w:val="20"/>
          <w:szCs w:val="20"/>
        </w:rPr>
      </w:pPr>
    </w:p>
    <w:p w:rsidR="00327B5E" w:rsidRDefault="00327B5E" w:rsidP="00BD1235">
      <w:pPr>
        <w:pStyle w:val="Kop2"/>
        <w:rPr>
          <w:rFonts w:ascii="Verdana" w:hAnsi="Verdana"/>
          <w:b/>
          <w:color w:val="auto"/>
          <w:sz w:val="20"/>
          <w:szCs w:val="20"/>
        </w:rPr>
      </w:pPr>
      <w:bookmarkStart w:id="16" w:name="_Toc482958399"/>
    </w:p>
    <w:p w:rsidR="00BD1235" w:rsidRPr="00566EBF" w:rsidRDefault="00BD1235" w:rsidP="00BD1235">
      <w:pPr>
        <w:pStyle w:val="Kop2"/>
        <w:rPr>
          <w:rFonts w:ascii="Verdana" w:hAnsi="Verdana"/>
          <w:b/>
          <w:color w:val="auto"/>
          <w:sz w:val="20"/>
          <w:szCs w:val="20"/>
        </w:rPr>
      </w:pPr>
      <w:r w:rsidRPr="00566EBF">
        <w:rPr>
          <w:rFonts w:ascii="Verdana" w:hAnsi="Verdana"/>
          <w:b/>
          <w:color w:val="auto"/>
          <w:sz w:val="20"/>
          <w:szCs w:val="20"/>
        </w:rPr>
        <w:t>Probleemgedragingen/signaalgedragingen(ingedeeld in leeftijd)</w:t>
      </w:r>
      <w:bookmarkEnd w:id="16"/>
    </w:p>
    <w:p w:rsidR="007B2549" w:rsidRDefault="007B2549" w:rsidP="00BD1235">
      <w:pPr>
        <w:pStyle w:val="Geenafstand"/>
        <w:rPr>
          <w:rFonts w:ascii="Verdana" w:hAnsi="Verdana"/>
          <w:sz w:val="20"/>
          <w:szCs w:val="20"/>
        </w:rPr>
      </w:pPr>
    </w:p>
    <w:p w:rsidR="00BD1235" w:rsidRDefault="00BD1235" w:rsidP="00BD1235">
      <w:pPr>
        <w:pStyle w:val="Geenafstand"/>
        <w:rPr>
          <w:rFonts w:ascii="Verdana" w:hAnsi="Verdana"/>
          <w:sz w:val="20"/>
          <w:szCs w:val="20"/>
        </w:rPr>
      </w:pPr>
      <w:r w:rsidRPr="00566EBF">
        <w:rPr>
          <w:rFonts w:ascii="Verdana" w:hAnsi="Verdana"/>
          <w:sz w:val="20"/>
          <w:szCs w:val="20"/>
        </w:rPr>
        <w:t>Van 0 tot 4</w:t>
      </w:r>
    </w:p>
    <w:p w:rsidR="007B2549" w:rsidRPr="00566EBF" w:rsidRDefault="007B2549" w:rsidP="00BD1235">
      <w:pPr>
        <w:pStyle w:val="Geenafstand"/>
        <w:rPr>
          <w:rFonts w:ascii="Verdana" w:hAnsi="Verdana"/>
          <w:sz w:val="20"/>
          <w:szCs w:val="20"/>
        </w:rPr>
      </w:pPr>
    </w:p>
    <w:p w:rsidR="007B2549" w:rsidRDefault="00BD1235" w:rsidP="00BD1235">
      <w:pPr>
        <w:pStyle w:val="Geenafstand"/>
        <w:numPr>
          <w:ilvl w:val="0"/>
          <w:numId w:val="36"/>
        </w:numPr>
        <w:rPr>
          <w:rFonts w:ascii="Verdana" w:hAnsi="Verdana"/>
          <w:sz w:val="20"/>
          <w:szCs w:val="20"/>
        </w:rPr>
      </w:pPr>
      <w:r w:rsidRPr="00566EBF">
        <w:rPr>
          <w:rFonts w:ascii="Verdana" w:hAnsi="Verdana"/>
          <w:sz w:val="20"/>
          <w:szCs w:val="20"/>
        </w:rPr>
        <w:t>Veel huilen.</w:t>
      </w:r>
    </w:p>
    <w:p w:rsidR="007B2549" w:rsidRDefault="00BD1235" w:rsidP="00BD1235">
      <w:pPr>
        <w:pStyle w:val="Geenafstand"/>
        <w:numPr>
          <w:ilvl w:val="0"/>
          <w:numId w:val="36"/>
        </w:numPr>
        <w:rPr>
          <w:rFonts w:ascii="Verdana" w:hAnsi="Verdana"/>
          <w:sz w:val="20"/>
          <w:szCs w:val="20"/>
        </w:rPr>
      </w:pPr>
      <w:r w:rsidRPr="007B2549">
        <w:rPr>
          <w:rFonts w:ascii="Verdana" w:hAnsi="Verdana"/>
          <w:sz w:val="20"/>
          <w:szCs w:val="20"/>
        </w:rPr>
        <w:t>Overdreven aandachttrekken, de zin willen hebben en doordrijven.</w:t>
      </w:r>
    </w:p>
    <w:p w:rsidR="007B2549" w:rsidRDefault="00BD1235" w:rsidP="00BD1235">
      <w:pPr>
        <w:pStyle w:val="Geenafstand"/>
        <w:numPr>
          <w:ilvl w:val="0"/>
          <w:numId w:val="36"/>
        </w:numPr>
        <w:rPr>
          <w:rFonts w:ascii="Verdana" w:hAnsi="Verdana"/>
          <w:sz w:val="20"/>
          <w:szCs w:val="20"/>
        </w:rPr>
      </w:pPr>
      <w:r w:rsidRPr="007B2549">
        <w:rPr>
          <w:rFonts w:ascii="Verdana" w:hAnsi="Verdana"/>
          <w:sz w:val="20"/>
          <w:szCs w:val="20"/>
        </w:rPr>
        <w:t>Druk, over beweeglijk, niet stil kunnen zitten.</w:t>
      </w:r>
    </w:p>
    <w:p w:rsidR="007B2549" w:rsidRDefault="00BD1235" w:rsidP="00BD1235">
      <w:pPr>
        <w:pStyle w:val="Geenafstand"/>
        <w:numPr>
          <w:ilvl w:val="0"/>
          <w:numId w:val="36"/>
        </w:numPr>
        <w:rPr>
          <w:rFonts w:ascii="Verdana" w:hAnsi="Verdana"/>
          <w:sz w:val="20"/>
          <w:szCs w:val="20"/>
        </w:rPr>
      </w:pPr>
      <w:r w:rsidRPr="007B2549">
        <w:rPr>
          <w:rFonts w:ascii="Verdana" w:hAnsi="Verdana"/>
          <w:sz w:val="20"/>
          <w:szCs w:val="20"/>
        </w:rPr>
        <w:t>Impulsief gedrag.</w:t>
      </w:r>
    </w:p>
    <w:p w:rsidR="007B2549" w:rsidRDefault="00BD1235" w:rsidP="00BD1235">
      <w:pPr>
        <w:pStyle w:val="Geenafstand"/>
        <w:numPr>
          <w:ilvl w:val="0"/>
          <w:numId w:val="36"/>
        </w:numPr>
        <w:rPr>
          <w:rFonts w:ascii="Verdana" w:hAnsi="Verdana"/>
          <w:sz w:val="20"/>
          <w:szCs w:val="20"/>
        </w:rPr>
      </w:pPr>
      <w:r w:rsidRPr="007B2549">
        <w:rPr>
          <w:rFonts w:ascii="Verdana" w:hAnsi="Verdana"/>
          <w:sz w:val="20"/>
          <w:szCs w:val="20"/>
        </w:rPr>
        <w:t>Niet kunnen luisteren.</w:t>
      </w:r>
    </w:p>
    <w:p w:rsidR="007B2549" w:rsidRDefault="00BD1235" w:rsidP="00BD1235">
      <w:pPr>
        <w:pStyle w:val="Geenafstand"/>
        <w:numPr>
          <w:ilvl w:val="0"/>
          <w:numId w:val="36"/>
        </w:numPr>
        <w:rPr>
          <w:rFonts w:ascii="Verdana" w:hAnsi="Verdana"/>
          <w:sz w:val="20"/>
          <w:szCs w:val="20"/>
        </w:rPr>
      </w:pPr>
      <w:r w:rsidRPr="007B2549">
        <w:rPr>
          <w:rFonts w:ascii="Verdana" w:hAnsi="Verdana"/>
          <w:sz w:val="20"/>
          <w:szCs w:val="20"/>
        </w:rPr>
        <w:t>Agressief zijn naar andere kinderen: bijten, slaan, schoppen, haren trekken en niet gevoelig zijn voor correctie.</w:t>
      </w:r>
    </w:p>
    <w:p w:rsidR="007B2549" w:rsidRDefault="00BD1235" w:rsidP="00BD1235">
      <w:pPr>
        <w:pStyle w:val="Geenafstand"/>
        <w:numPr>
          <w:ilvl w:val="0"/>
          <w:numId w:val="36"/>
        </w:numPr>
        <w:rPr>
          <w:rFonts w:ascii="Verdana" w:hAnsi="Verdana"/>
          <w:sz w:val="20"/>
          <w:szCs w:val="20"/>
        </w:rPr>
      </w:pPr>
      <w:r w:rsidRPr="007B2549">
        <w:rPr>
          <w:rFonts w:ascii="Verdana" w:hAnsi="Verdana"/>
          <w:sz w:val="20"/>
          <w:szCs w:val="20"/>
        </w:rPr>
        <w:t>Veel uitdagen.</w:t>
      </w:r>
    </w:p>
    <w:p w:rsidR="007B2549" w:rsidRDefault="00BD1235" w:rsidP="00BD1235">
      <w:pPr>
        <w:pStyle w:val="Geenafstand"/>
        <w:numPr>
          <w:ilvl w:val="0"/>
          <w:numId w:val="36"/>
        </w:numPr>
        <w:rPr>
          <w:rFonts w:ascii="Verdana" w:hAnsi="Verdana"/>
          <w:sz w:val="20"/>
          <w:szCs w:val="20"/>
        </w:rPr>
      </w:pPr>
      <w:r w:rsidRPr="007B2549">
        <w:rPr>
          <w:rFonts w:ascii="Verdana" w:hAnsi="Verdana"/>
          <w:sz w:val="20"/>
          <w:szCs w:val="20"/>
        </w:rPr>
        <w:t>Niet met andere kinderen samen kunnen spelen.</w:t>
      </w:r>
    </w:p>
    <w:p w:rsidR="007B2549" w:rsidRDefault="00BD1235" w:rsidP="00BD1235">
      <w:pPr>
        <w:pStyle w:val="Geenafstand"/>
        <w:numPr>
          <w:ilvl w:val="0"/>
          <w:numId w:val="36"/>
        </w:numPr>
        <w:rPr>
          <w:rFonts w:ascii="Verdana" w:hAnsi="Verdana"/>
          <w:sz w:val="20"/>
          <w:szCs w:val="20"/>
        </w:rPr>
      </w:pPr>
      <w:r w:rsidRPr="007B2549">
        <w:rPr>
          <w:rFonts w:ascii="Verdana" w:hAnsi="Verdana"/>
          <w:sz w:val="20"/>
          <w:szCs w:val="20"/>
        </w:rPr>
        <w:t>Seksuele en agressieve spelletjes.</w:t>
      </w:r>
    </w:p>
    <w:p w:rsidR="00BD1235" w:rsidRDefault="00BD1235" w:rsidP="00BD1235">
      <w:pPr>
        <w:pStyle w:val="Geenafstand"/>
        <w:numPr>
          <w:ilvl w:val="0"/>
          <w:numId w:val="36"/>
        </w:numPr>
        <w:rPr>
          <w:rFonts w:ascii="Verdana" w:hAnsi="Verdana"/>
          <w:sz w:val="20"/>
          <w:szCs w:val="20"/>
        </w:rPr>
      </w:pPr>
      <w:r w:rsidRPr="007B2549">
        <w:rPr>
          <w:rFonts w:ascii="Verdana" w:hAnsi="Verdana"/>
          <w:sz w:val="20"/>
          <w:szCs w:val="20"/>
        </w:rPr>
        <w:t>Speelgoed kapot maken.</w:t>
      </w:r>
    </w:p>
    <w:p w:rsidR="007B2549" w:rsidRPr="007B2549" w:rsidRDefault="007B2549" w:rsidP="007B2549">
      <w:pPr>
        <w:pStyle w:val="Geenafstand"/>
        <w:ind w:left="360"/>
        <w:rPr>
          <w:rFonts w:ascii="Verdana" w:hAnsi="Verdana"/>
          <w:sz w:val="20"/>
          <w:szCs w:val="20"/>
        </w:rPr>
      </w:pPr>
    </w:p>
    <w:p w:rsidR="00BD1235" w:rsidRDefault="00BD1235" w:rsidP="00BD1235">
      <w:pPr>
        <w:pStyle w:val="Geenafstand"/>
        <w:rPr>
          <w:rFonts w:ascii="Verdana" w:hAnsi="Verdana"/>
          <w:sz w:val="20"/>
          <w:szCs w:val="20"/>
        </w:rPr>
      </w:pPr>
      <w:r w:rsidRPr="00566EBF">
        <w:rPr>
          <w:rFonts w:ascii="Verdana" w:hAnsi="Verdana"/>
          <w:sz w:val="20"/>
          <w:szCs w:val="20"/>
        </w:rPr>
        <w:t>Van 4 tot 12</w:t>
      </w:r>
    </w:p>
    <w:p w:rsidR="007B2549" w:rsidRPr="00566EBF" w:rsidRDefault="007B2549" w:rsidP="00BD1235">
      <w:pPr>
        <w:pStyle w:val="Geenafstand"/>
        <w:rPr>
          <w:rFonts w:ascii="Verdana" w:hAnsi="Verdana"/>
          <w:sz w:val="20"/>
          <w:szCs w:val="20"/>
        </w:rPr>
      </w:pPr>
    </w:p>
    <w:p w:rsidR="007B2549" w:rsidRDefault="00BD1235" w:rsidP="00BD1235">
      <w:pPr>
        <w:pStyle w:val="Geenafstand"/>
        <w:numPr>
          <w:ilvl w:val="0"/>
          <w:numId w:val="37"/>
        </w:numPr>
        <w:rPr>
          <w:rFonts w:ascii="Verdana" w:hAnsi="Verdana"/>
          <w:sz w:val="20"/>
          <w:szCs w:val="20"/>
        </w:rPr>
      </w:pPr>
      <w:r w:rsidRPr="00566EBF">
        <w:rPr>
          <w:rFonts w:ascii="Verdana" w:hAnsi="Verdana"/>
          <w:sz w:val="20"/>
          <w:szCs w:val="20"/>
        </w:rPr>
        <w:t>Afwijkend gedrag van wat voor het kind, de leeftijd en de situatie normaal is.</w:t>
      </w:r>
    </w:p>
    <w:p w:rsidR="007B2549" w:rsidRDefault="00BD1235" w:rsidP="00BD1235">
      <w:pPr>
        <w:pStyle w:val="Geenafstand"/>
        <w:numPr>
          <w:ilvl w:val="0"/>
          <w:numId w:val="37"/>
        </w:numPr>
        <w:rPr>
          <w:rFonts w:ascii="Verdana" w:hAnsi="Verdana"/>
          <w:sz w:val="20"/>
          <w:szCs w:val="20"/>
        </w:rPr>
      </w:pPr>
      <w:r w:rsidRPr="007B2549">
        <w:rPr>
          <w:rFonts w:ascii="Verdana" w:hAnsi="Verdana"/>
          <w:sz w:val="20"/>
          <w:szCs w:val="20"/>
        </w:rPr>
        <w:t>Afwijkende ideeën over wat wel en niet mag.</w:t>
      </w:r>
    </w:p>
    <w:p w:rsidR="007B2549" w:rsidRDefault="00BD1235" w:rsidP="00BD1235">
      <w:pPr>
        <w:pStyle w:val="Geenafstand"/>
        <w:numPr>
          <w:ilvl w:val="0"/>
          <w:numId w:val="37"/>
        </w:numPr>
        <w:rPr>
          <w:rFonts w:ascii="Verdana" w:hAnsi="Verdana"/>
          <w:sz w:val="20"/>
          <w:szCs w:val="20"/>
        </w:rPr>
      </w:pPr>
      <w:r w:rsidRPr="007B2549">
        <w:rPr>
          <w:rFonts w:ascii="Verdana" w:hAnsi="Verdana"/>
          <w:sz w:val="20"/>
          <w:szCs w:val="20"/>
        </w:rPr>
        <w:t>Ernstig ongehoorzaam zijn / autoriteitsgevoelig gedrag vertonen.</w:t>
      </w:r>
    </w:p>
    <w:p w:rsidR="007B2549" w:rsidRDefault="00BD1235" w:rsidP="00BD1235">
      <w:pPr>
        <w:pStyle w:val="Geenafstand"/>
        <w:numPr>
          <w:ilvl w:val="0"/>
          <w:numId w:val="37"/>
        </w:numPr>
        <w:rPr>
          <w:rFonts w:ascii="Verdana" w:hAnsi="Verdana"/>
          <w:sz w:val="20"/>
          <w:szCs w:val="20"/>
        </w:rPr>
      </w:pPr>
      <w:r w:rsidRPr="007B2549">
        <w:rPr>
          <w:rFonts w:ascii="Verdana" w:hAnsi="Verdana"/>
          <w:sz w:val="20"/>
          <w:szCs w:val="20"/>
        </w:rPr>
        <w:t>Liegen bij aanhouding / verhoren en geen autoriteitsgevoelig gedrag vertonen.</w:t>
      </w:r>
    </w:p>
    <w:p w:rsidR="007B2549" w:rsidRDefault="00BD1235" w:rsidP="00BD1235">
      <w:pPr>
        <w:pStyle w:val="Geenafstand"/>
        <w:numPr>
          <w:ilvl w:val="0"/>
          <w:numId w:val="37"/>
        </w:numPr>
        <w:rPr>
          <w:rFonts w:ascii="Verdana" w:hAnsi="Verdana"/>
          <w:sz w:val="20"/>
          <w:szCs w:val="20"/>
        </w:rPr>
      </w:pPr>
      <w:r w:rsidRPr="007B2549">
        <w:rPr>
          <w:rFonts w:ascii="Verdana" w:hAnsi="Verdana"/>
          <w:sz w:val="20"/>
          <w:szCs w:val="20"/>
        </w:rPr>
        <w:t>Onverschilligheid t.a.v. ouderen/ouders/agenten.</w:t>
      </w:r>
    </w:p>
    <w:p w:rsidR="007B2549" w:rsidRDefault="00BD1235" w:rsidP="00BD1235">
      <w:pPr>
        <w:pStyle w:val="Geenafstand"/>
        <w:numPr>
          <w:ilvl w:val="0"/>
          <w:numId w:val="37"/>
        </w:numPr>
        <w:rPr>
          <w:rFonts w:ascii="Verdana" w:hAnsi="Verdana"/>
          <w:sz w:val="20"/>
          <w:szCs w:val="20"/>
        </w:rPr>
      </w:pPr>
      <w:r w:rsidRPr="007B2549">
        <w:rPr>
          <w:rFonts w:ascii="Verdana" w:hAnsi="Verdana"/>
          <w:sz w:val="20"/>
          <w:szCs w:val="20"/>
        </w:rPr>
        <w:t>Vernielingen en vandalisme.</w:t>
      </w:r>
    </w:p>
    <w:p w:rsidR="007B2549" w:rsidRDefault="00BD1235" w:rsidP="00BD1235">
      <w:pPr>
        <w:pStyle w:val="Geenafstand"/>
        <w:numPr>
          <w:ilvl w:val="0"/>
          <w:numId w:val="37"/>
        </w:numPr>
        <w:rPr>
          <w:rFonts w:ascii="Verdana" w:hAnsi="Verdana"/>
          <w:sz w:val="20"/>
          <w:szCs w:val="20"/>
        </w:rPr>
      </w:pPr>
      <w:r w:rsidRPr="007B2549">
        <w:rPr>
          <w:rFonts w:ascii="Verdana" w:hAnsi="Verdana"/>
          <w:sz w:val="20"/>
          <w:szCs w:val="20"/>
        </w:rPr>
        <w:t>Agressief zijn naar andere kinderen en met agressie problemen oplossen.</w:t>
      </w:r>
    </w:p>
    <w:p w:rsidR="007B2549" w:rsidRDefault="00BD1235" w:rsidP="00BD1235">
      <w:pPr>
        <w:pStyle w:val="Geenafstand"/>
        <w:numPr>
          <w:ilvl w:val="0"/>
          <w:numId w:val="37"/>
        </w:numPr>
        <w:rPr>
          <w:rFonts w:ascii="Verdana" w:hAnsi="Verdana"/>
          <w:sz w:val="20"/>
          <w:szCs w:val="20"/>
        </w:rPr>
      </w:pPr>
      <w:r w:rsidRPr="007B2549">
        <w:rPr>
          <w:rFonts w:ascii="Verdana" w:hAnsi="Verdana"/>
          <w:sz w:val="20"/>
          <w:szCs w:val="20"/>
        </w:rPr>
        <w:t>Pestgedrag vertonen/ gepest worden.</w:t>
      </w:r>
    </w:p>
    <w:p w:rsidR="007B2549" w:rsidRDefault="00BD1235" w:rsidP="00BD1235">
      <w:pPr>
        <w:pStyle w:val="Geenafstand"/>
        <w:numPr>
          <w:ilvl w:val="0"/>
          <w:numId w:val="37"/>
        </w:numPr>
        <w:rPr>
          <w:rFonts w:ascii="Verdana" w:hAnsi="Verdana"/>
          <w:sz w:val="20"/>
          <w:szCs w:val="20"/>
        </w:rPr>
      </w:pPr>
      <w:r w:rsidRPr="007B2549">
        <w:rPr>
          <w:rFonts w:ascii="Verdana" w:hAnsi="Verdana"/>
          <w:sz w:val="20"/>
          <w:szCs w:val="20"/>
        </w:rPr>
        <w:t>Impulsief gedrag als brandjes stichten.</w:t>
      </w:r>
    </w:p>
    <w:p w:rsidR="007B2549" w:rsidRDefault="00BD1235" w:rsidP="00BD1235">
      <w:pPr>
        <w:pStyle w:val="Geenafstand"/>
        <w:numPr>
          <w:ilvl w:val="0"/>
          <w:numId w:val="37"/>
        </w:numPr>
        <w:rPr>
          <w:rFonts w:ascii="Verdana" w:hAnsi="Verdana"/>
          <w:sz w:val="20"/>
          <w:szCs w:val="20"/>
        </w:rPr>
      </w:pPr>
      <w:r w:rsidRPr="007B2549">
        <w:rPr>
          <w:rFonts w:ascii="Verdana" w:hAnsi="Verdana"/>
          <w:sz w:val="20"/>
          <w:szCs w:val="20"/>
        </w:rPr>
        <w:t>(kleine ) diefstallen.</w:t>
      </w:r>
    </w:p>
    <w:p w:rsidR="007B2549" w:rsidRDefault="00BD1235" w:rsidP="00BD1235">
      <w:pPr>
        <w:pStyle w:val="Geenafstand"/>
        <w:numPr>
          <w:ilvl w:val="0"/>
          <w:numId w:val="37"/>
        </w:numPr>
        <w:rPr>
          <w:rFonts w:ascii="Verdana" w:hAnsi="Verdana"/>
          <w:sz w:val="20"/>
          <w:szCs w:val="20"/>
        </w:rPr>
      </w:pPr>
      <w:r w:rsidRPr="007B2549">
        <w:rPr>
          <w:rFonts w:ascii="Verdana" w:hAnsi="Verdana"/>
          <w:sz w:val="20"/>
          <w:szCs w:val="20"/>
        </w:rPr>
        <w:t>Drugs en alcoholgebruik.</w:t>
      </w:r>
    </w:p>
    <w:p w:rsidR="007B2549" w:rsidRDefault="00BD1235" w:rsidP="00BD1235">
      <w:pPr>
        <w:pStyle w:val="Geenafstand"/>
        <w:numPr>
          <w:ilvl w:val="0"/>
          <w:numId w:val="37"/>
        </w:numPr>
        <w:rPr>
          <w:rFonts w:ascii="Verdana" w:hAnsi="Verdana"/>
          <w:sz w:val="20"/>
          <w:szCs w:val="20"/>
        </w:rPr>
      </w:pPr>
      <w:r w:rsidRPr="007B2549">
        <w:rPr>
          <w:rFonts w:ascii="Verdana" w:hAnsi="Verdana"/>
          <w:sz w:val="20"/>
          <w:szCs w:val="20"/>
        </w:rPr>
        <w:t>Spijbelgedrag.</w:t>
      </w:r>
    </w:p>
    <w:p w:rsidR="007B2549" w:rsidRDefault="00BD1235" w:rsidP="00BD1235">
      <w:pPr>
        <w:pStyle w:val="Geenafstand"/>
        <w:numPr>
          <w:ilvl w:val="0"/>
          <w:numId w:val="37"/>
        </w:numPr>
        <w:rPr>
          <w:rFonts w:ascii="Verdana" w:hAnsi="Verdana"/>
          <w:sz w:val="20"/>
          <w:szCs w:val="20"/>
        </w:rPr>
      </w:pPr>
      <w:r w:rsidRPr="007B2549">
        <w:rPr>
          <w:rFonts w:ascii="Verdana" w:hAnsi="Verdana"/>
          <w:sz w:val="20"/>
          <w:szCs w:val="20"/>
        </w:rPr>
        <w:t>Slechte motivatie, negatieve houding en slechte resultaten op school .</w:t>
      </w:r>
    </w:p>
    <w:p w:rsidR="007B2549" w:rsidRDefault="00BD1235" w:rsidP="00BD1235">
      <w:pPr>
        <w:pStyle w:val="Geenafstand"/>
        <w:numPr>
          <w:ilvl w:val="0"/>
          <w:numId w:val="37"/>
        </w:numPr>
        <w:rPr>
          <w:rFonts w:ascii="Verdana" w:hAnsi="Verdana"/>
          <w:sz w:val="20"/>
          <w:szCs w:val="20"/>
        </w:rPr>
      </w:pPr>
      <w:r w:rsidRPr="007B2549">
        <w:rPr>
          <w:rFonts w:ascii="Verdana" w:hAnsi="Verdana"/>
          <w:sz w:val="20"/>
          <w:szCs w:val="20"/>
        </w:rPr>
        <w:t>Ongunstig schoolklimaat.</w:t>
      </w:r>
    </w:p>
    <w:p w:rsidR="007B2549" w:rsidRDefault="00BD1235" w:rsidP="00BD1235">
      <w:pPr>
        <w:pStyle w:val="Geenafstand"/>
        <w:numPr>
          <w:ilvl w:val="0"/>
          <w:numId w:val="37"/>
        </w:numPr>
        <w:rPr>
          <w:rFonts w:ascii="Verdana" w:hAnsi="Verdana"/>
          <w:sz w:val="20"/>
          <w:szCs w:val="20"/>
        </w:rPr>
      </w:pPr>
      <w:r w:rsidRPr="007B2549">
        <w:rPr>
          <w:rFonts w:ascii="Verdana" w:hAnsi="Verdana"/>
          <w:sz w:val="20"/>
          <w:szCs w:val="20"/>
        </w:rPr>
        <w:t>Liegen.</w:t>
      </w:r>
    </w:p>
    <w:p w:rsidR="007B2549" w:rsidRDefault="00BD1235" w:rsidP="00BD1235">
      <w:pPr>
        <w:pStyle w:val="Geenafstand"/>
        <w:numPr>
          <w:ilvl w:val="0"/>
          <w:numId w:val="37"/>
        </w:numPr>
        <w:rPr>
          <w:rFonts w:ascii="Verdana" w:hAnsi="Verdana"/>
          <w:sz w:val="20"/>
          <w:szCs w:val="20"/>
        </w:rPr>
      </w:pPr>
      <w:r w:rsidRPr="007B2549">
        <w:rPr>
          <w:rFonts w:ascii="Verdana" w:hAnsi="Verdana"/>
          <w:sz w:val="20"/>
          <w:szCs w:val="20"/>
        </w:rPr>
        <w:t>Laag zelfbeeld.</w:t>
      </w:r>
    </w:p>
    <w:p w:rsidR="007B2549" w:rsidRDefault="00BD1235" w:rsidP="00BD1235">
      <w:pPr>
        <w:pStyle w:val="Geenafstand"/>
        <w:numPr>
          <w:ilvl w:val="0"/>
          <w:numId w:val="37"/>
        </w:numPr>
        <w:rPr>
          <w:rFonts w:ascii="Verdana" w:hAnsi="Verdana"/>
          <w:sz w:val="20"/>
          <w:szCs w:val="20"/>
        </w:rPr>
      </w:pPr>
      <w:r w:rsidRPr="007B2549">
        <w:rPr>
          <w:rFonts w:ascii="Verdana" w:hAnsi="Verdana"/>
          <w:sz w:val="20"/>
          <w:szCs w:val="20"/>
        </w:rPr>
        <w:t>Seksueel uitdagen naar andere kinderen en volwassenen.</w:t>
      </w:r>
    </w:p>
    <w:p w:rsidR="007B2549" w:rsidRDefault="00BD1235" w:rsidP="00BD1235">
      <w:pPr>
        <w:pStyle w:val="Geenafstand"/>
        <w:numPr>
          <w:ilvl w:val="0"/>
          <w:numId w:val="37"/>
        </w:numPr>
        <w:rPr>
          <w:rFonts w:ascii="Verdana" w:hAnsi="Verdana"/>
          <w:sz w:val="20"/>
          <w:szCs w:val="20"/>
        </w:rPr>
      </w:pPr>
      <w:r w:rsidRPr="007B2549">
        <w:rPr>
          <w:rFonts w:ascii="Verdana" w:hAnsi="Verdana"/>
          <w:sz w:val="20"/>
          <w:szCs w:val="20"/>
        </w:rPr>
        <w:t>Weinig vrienden hebben of erg groepsgevoelig zijn.</w:t>
      </w:r>
    </w:p>
    <w:p w:rsidR="007B2549" w:rsidRDefault="00BD1235" w:rsidP="00BD1235">
      <w:pPr>
        <w:pStyle w:val="Geenafstand"/>
        <w:numPr>
          <w:ilvl w:val="0"/>
          <w:numId w:val="37"/>
        </w:numPr>
        <w:rPr>
          <w:rFonts w:ascii="Verdana" w:hAnsi="Verdana"/>
          <w:sz w:val="20"/>
          <w:szCs w:val="20"/>
        </w:rPr>
      </w:pPr>
      <w:r w:rsidRPr="007B2549">
        <w:rPr>
          <w:rFonts w:ascii="Verdana" w:hAnsi="Verdana"/>
          <w:sz w:val="20"/>
          <w:szCs w:val="20"/>
        </w:rPr>
        <w:t>Angstig, bang en stressgevoelig zijn.</w:t>
      </w:r>
    </w:p>
    <w:p w:rsidR="007B2549" w:rsidRDefault="00BD1235" w:rsidP="00BD1235">
      <w:pPr>
        <w:pStyle w:val="Geenafstand"/>
        <w:numPr>
          <w:ilvl w:val="0"/>
          <w:numId w:val="37"/>
        </w:numPr>
        <w:rPr>
          <w:rFonts w:ascii="Verdana" w:hAnsi="Verdana"/>
          <w:sz w:val="20"/>
          <w:szCs w:val="20"/>
        </w:rPr>
      </w:pPr>
      <w:r w:rsidRPr="007B2549">
        <w:rPr>
          <w:rFonts w:ascii="Verdana" w:hAnsi="Verdana"/>
          <w:sz w:val="20"/>
          <w:szCs w:val="20"/>
        </w:rPr>
        <w:t>Niet even alleen durven zijn.</w:t>
      </w:r>
    </w:p>
    <w:p w:rsidR="007B2549" w:rsidRDefault="00BD1235" w:rsidP="00BD1235">
      <w:pPr>
        <w:pStyle w:val="Geenafstand"/>
        <w:numPr>
          <w:ilvl w:val="0"/>
          <w:numId w:val="37"/>
        </w:numPr>
        <w:rPr>
          <w:rFonts w:ascii="Verdana" w:hAnsi="Verdana"/>
          <w:sz w:val="20"/>
          <w:szCs w:val="20"/>
        </w:rPr>
      </w:pPr>
      <w:r w:rsidRPr="007B2549">
        <w:rPr>
          <w:rFonts w:ascii="Verdana" w:hAnsi="Verdana"/>
          <w:sz w:val="20"/>
          <w:szCs w:val="20"/>
        </w:rPr>
        <w:t>Weglopen van huis.</w:t>
      </w:r>
    </w:p>
    <w:p w:rsidR="007B2549" w:rsidRDefault="00BD1235" w:rsidP="00BD1235">
      <w:pPr>
        <w:pStyle w:val="Geenafstand"/>
        <w:numPr>
          <w:ilvl w:val="0"/>
          <w:numId w:val="37"/>
        </w:numPr>
        <w:rPr>
          <w:rFonts w:ascii="Verdana" w:hAnsi="Verdana"/>
          <w:sz w:val="20"/>
          <w:szCs w:val="20"/>
        </w:rPr>
      </w:pPr>
      <w:r w:rsidRPr="007B2549">
        <w:rPr>
          <w:rFonts w:ascii="Verdana" w:hAnsi="Verdana"/>
          <w:sz w:val="20"/>
          <w:szCs w:val="20"/>
        </w:rPr>
        <w:t>Eenzaam voelen/ontbreken van steun.</w:t>
      </w:r>
    </w:p>
    <w:p w:rsidR="007B2549" w:rsidRDefault="00BD1235" w:rsidP="00BD1235">
      <w:pPr>
        <w:pStyle w:val="Geenafstand"/>
        <w:numPr>
          <w:ilvl w:val="0"/>
          <w:numId w:val="37"/>
        </w:numPr>
        <w:rPr>
          <w:rFonts w:ascii="Verdana" w:hAnsi="Verdana"/>
          <w:sz w:val="20"/>
          <w:szCs w:val="20"/>
        </w:rPr>
      </w:pPr>
      <w:r w:rsidRPr="007B2549">
        <w:rPr>
          <w:rFonts w:ascii="Verdana" w:hAnsi="Verdana"/>
          <w:sz w:val="20"/>
          <w:szCs w:val="20"/>
        </w:rPr>
        <w:t>Veel praten over dood en dood willen.</w:t>
      </w:r>
    </w:p>
    <w:p w:rsidR="00BD1235" w:rsidRPr="007B2549" w:rsidRDefault="00BD1235" w:rsidP="00BD1235">
      <w:pPr>
        <w:pStyle w:val="Geenafstand"/>
        <w:numPr>
          <w:ilvl w:val="0"/>
          <w:numId w:val="37"/>
        </w:numPr>
        <w:rPr>
          <w:rFonts w:ascii="Verdana" w:hAnsi="Verdana"/>
          <w:sz w:val="20"/>
          <w:szCs w:val="20"/>
        </w:rPr>
      </w:pPr>
      <w:r w:rsidRPr="007B2549">
        <w:rPr>
          <w:rFonts w:ascii="Verdana" w:hAnsi="Verdana"/>
          <w:sz w:val="20"/>
          <w:szCs w:val="20"/>
        </w:rPr>
        <w:t>Veel gezinsconflicten.</w:t>
      </w:r>
    </w:p>
    <w:p w:rsidR="007B2549" w:rsidRDefault="007B2549" w:rsidP="00BD1235">
      <w:pPr>
        <w:pStyle w:val="Geenafstand"/>
        <w:rPr>
          <w:rFonts w:ascii="Verdana" w:hAnsi="Verdana"/>
          <w:sz w:val="20"/>
          <w:szCs w:val="20"/>
        </w:rPr>
      </w:pPr>
    </w:p>
    <w:p w:rsidR="00BD1235" w:rsidRPr="007B2549" w:rsidRDefault="00BD1235" w:rsidP="00BD1235">
      <w:pPr>
        <w:pStyle w:val="Geenafstand"/>
        <w:rPr>
          <w:rFonts w:ascii="Verdana" w:hAnsi="Verdana"/>
          <w:i/>
          <w:sz w:val="20"/>
          <w:szCs w:val="20"/>
        </w:rPr>
      </w:pPr>
      <w:r w:rsidRPr="007B2549">
        <w:rPr>
          <w:rFonts w:ascii="Verdana" w:hAnsi="Verdana"/>
          <w:i/>
          <w:sz w:val="20"/>
          <w:szCs w:val="20"/>
        </w:rPr>
        <w:t>Kanttekening:</w:t>
      </w:r>
    </w:p>
    <w:p w:rsidR="007B2549" w:rsidRDefault="00BD1235" w:rsidP="00BD1235">
      <w:pPr>
        <w:pStyle w:val="Geenafstand"/>
        <w:numPr>
          <w:ilvl w:val="0"/>
          <w:numId w:val="38"/>
        </w:numPr>
        <w:rPr>
          <w:rFonts w:ascii="Verdana" w:hAnsi="Verdana"/>
          <w:sz w:val="20"/>
          <w:szCs w:val="20"/>
        </w:rPr>
      </w:pPr>
      <w:r w:rsidRPr="00566EBF">
        <w:rPr>
          <w:rFonts w:ascii="Verdana" w:hAnsi="Verdana"/>
          <w:sz w:val="20"/>
          <w:szCs w:val="20"/>
        </w:rPr>
        <w:t>Deze lijst is een globale richtlijn en is niet volledig.</w:t>
      </w:r>
    </w:p>
    <w:p w:rsidR="007B2549" w:rsidRDefault="00BD1235" w:rsidP="00BD1235">
      <w:pPr>
        <w:pStyle w:val="Geenafstand"/>
        <w:numPr>
          <w:ilvl w:val="0"/>
          <w:numId w:val="38"/>
        </w:numPr>
        <w:rPr>
          <w:rFonts w:ascii="Verdana" w:hAnsi="Verdana"/>
          <w:sz w:val="20"/>
          <w:szCs w:val="20"/>
        </w:rPr>
      </w:pPr>
      <w:r w:rsidRPr="007B2549">
        <w:rPr>
          <w:rFonts w:ascii="Verdana" w:hAnsi="Verdana"/>
          <w:sz w:val="20"/>
          <w:szCs w:val="20"/>
        </w:rPr>
        <w:t>Sommige items zijn op zich een direct probleem of delict.</w:t>
      </w:r>
    </w:p>
    <w:p w:rsidR="007B2549" w:rsidRDefault="00BD1235" w:rsidP="00BD1235">
      <w:pPr>
        <w:pStyle w:val="Geenafstand"/>
        <w:numPr>
          <w:ilvl w:val="0"/>
          <w:numId w:val="38"/>
        </w:numPr>
        <w:rPr>
          <w:rFonts w:ascii="Verdana" w:hAnsi="Verdana"/>
          <w:sz w:val="20"/>
          <w:szCs w:val="20"/>
        </w:rPr>
      </w:pPr>
      <w:r w:rsidRPr="007B2549">
        <w:rPr>
          <w:rFonts w:ascii="Verdana" w:hAnsi="Verdana"/>
          <w:sz w:val="20"/>
          <w:szCs w:val="20"/>
        </w:rPr>
        <w:t>Sommige items op zich hoeven nog geen aanleiding te geven om je ongerust te maken.</w:t>
      </w:r>
    </w:p>
    <w:p w:rsidR="007B2549" w:rsidRDefault="00BD1235" w:rsidP="00BD1235">
      <w:pPr>
        <w:pStyle w:val="Geenafstand"/>
        <w:numPr>
          <w:ilvl w:val="0"/>
          <w:numId w:val="38"/>
        </w:numPr>
        <w:rPr>
          <w:rFonts w:ascii="Verdana" w:hAnsi="Verdana"/>
          <w:sz w:val="20"/>
          <w:szCs w:val="20"/>
        </w:rPr>
      </w:pPr>
      <w:r w:rsidRPr="007B2549">
        <w:rPr>
          <w:rFonts w:ascii="Verdana" w:hAnsi="Verdana"/>
          <w:sz w:val="20"/>
          <w:szCs w:val="20"/>
        </w:rPr>
        <w:t>Een combinatie van meerdere items zou wel eens een aanleiding kunnen zijn dat er meer aan de hand is.</w:t>
      </w:r>
    </w:p>
    <w:p w:rsidR="00BD1235" w:rsidRPr="007B2549" w:rsidRDefault="00BD1235" w:rsidP="00BD1235">
      <w:pPr>
        <w:pStyle w:val="Geenafstand"/>
        <w:numPr>
          <w:ilvl w:val="0"/>
          <w:numId w:val="38"/>
        </w:numPr>
        <w:rPr>
          <w:rFonts w:ascii="Verdana" w:hAnsi="Verdana"/>
          <w:sz w:val="20"/>
          <w:szCs w:val="20"/>
        </w:rPr>
      </w:pPr>
      <w:r w:rsidRPr="007B2549">
        <w:rPr>
          <w:rFonts w:ascii="Verdana" w:hAnsi="Verdana"/>
          <w:sz w:val="20"/>
          <w:szCs w:val="20"/>
        </w:rPr>
        <w:t>Deze lijst kan nog verder worden uitgebreid: je kunt het zo gek niet bedenken of volwassenen en dus ook leerlingen hebben het bedacht. Leerkrachten en ouders moeten daarom alert zijn op de manier waarop kinderen met elkaar omgaan en duidelijk stelling nemen wanneer bepaalde gedragingen hun norm overschrijden. De regels die binnen school zijn afgesproken worden ook naar de ouders gecommuniceerd.</w:t>
      </w:r>
    </w:p>
    <w:p w:rsidR="00BD1235" w:rsidRDefault="00BD1235">
      <w:pPr>
        <w:rPr>
          <w:rFonts w:ascii="Verdana" w:hAnsi="Verdana"/>
          <w:sz w:val="20"/>
          <w:szCs w:val="20"/>
        </w:rPr>
      </w:pPr>
      <w:r>
        <w:rPr>
          <w:rFonts w:ascii="Verdana" w:hAnsi="Verdana"/>
          <w:sz w:val="20"/>
          <w:szCs w:val="20"/>
        </w:rPr>
        <w:br w:type="page"/>
      </w:r>
    </w:p>
    <w:p w:rsidR="005C3265" w:rsidRPr="005C3265" w:rsidRDefault="005C3265" w:rsidP="005C3265">
      <w:pPr>
        <w:pStyle w:val="Kop1"/>
        <w:rPr>
          <w:rFonts w:ascii="Verdana" w:hAnsi="Verdana"/>
          <w:b/>
          <w:color w:val="auto"/>
          <w:sz w:val="24"/>
          <w:szCs w:val="24"/>
        </w:rPr>
      </w:pPr>
      <w:bookmarkStart w:id="17" w:name="_Toc482958400"/>
      <w:r>
        <w:rPr>
          <w:rFonts w:ascii="Verdana" w:hAnsi="Verdana"/>
          <w:b/>
          <w:color w:val="auto"/>
          <w:sz w:val="24"/>
          <w:szCs w:val="24"/>
        </w:rPr>
        <w:lastRenderedPageBreak/>
        <w:t>Bijlage 2</w:t>
      </w:r>
      <w:bookmarkEnd w:id="17"/>
    </w:p>
    <w:p w:rsidR="007B2549" w:rsidRDefault="007B2549" w:rsidP="00566EBF">
      <w:pPr>
        <w:pStyle w:val="Geenafstand"/>
        <w:rPr>
          <w:rFonts w:ascii="Verdana" w:hAnsi="Verdana"/>
          <w:sz w:val="20"/>
          <w:szCs w:val="20"/>
        </w:rPr>
      </w:pPr>
    </w:p>
    <w:p w:rsidR="007D41CB" w:rsidRDefault="007D41CB" w:rsidP="00566EBF">
      <w:pPr>
        <w:pStyle w:val="Geenafstand"/>
        <w:rPr>
          <w:rFonts w:ascii="Verdana" w:hAnsi="Verdana"/>
          <w:sz w:val="20"/>
          <w:szCs w:val="20"/>
        </w:rPr>
      </w:pPr>
      <w:r w:rsidRPr="00566EBF">
        <w:rPr>
          <w:rFonts w:ascii="Verdana" w:hAnsi="Verdana"/>
          <w:sz w:val="20"/>
          <w:szCs w:val="20"/>
        </w:rPr>
        <w:t>Begeleiden van de gepeste leerling</w:t>
      </w:r>
    </w:p>
    <w:p w:rsidR="007B2549" w:rsidRPr="00566EBF" w:rsidRDefault="007B2549" w:rsidP="00566EBF">
      <w:pPr>
        <w:pStyle w:val="Geenafstand"/>
        <w:rPr>
          <w:rFonts w:ascii="Verdana" w:hAnsi="Verdana"/>
          <w:sz w:val="20"/>
          <w:szCs w:val="20"/>
        </w:rPr>
      </w:pPr>
    </w:p>
    <w:p w:rsidR="007B2549" w:rsidRDefault="004C78C9" w:rsidP="00566EBF">
      <w:pPr>
        <w:pStyle w:val="Geenafstand"/>
        <w:numPr>
          <w:ilvl w:val="0"/>
          <w:numId w:val="40"/>
        </w:numPr>
        <w:rPr>
          <w:rFonts w:ascii="Verdana" w:hAnsi="Verdana"/>
          <w:sz w:val="20"/>
          <w:szCs w:val="20"/>
        </w:rPr>
      </w:pPr>
      <w:r w:rsidRPr="00566EBF">
        <w:rPr>
          <w:rFonts w:ascii="Verdana" w:hAnsi="Verdana"/>
          <w:sz w:val="20"/>
          <w:szCs w:val="20"/>
        </w:rPr>
        <w:t xml:space="preserve">Medeleven tonen, </w:t>
      </w:r>
      <w:r w:rsidRPr="00566EBF">
        <w:rPr>
          <w:rFonts w:ascii="Verdana" w:hAnsi="Verdana"/>
          <w:i/>
          <w:sz w:val="20"/>
          <w:szCs w:val="20"/>
        </w:rPr>
        <w:t>serieus nemen</w:t>
      </w:r>
      <w:r w:rsidRPr="00566EBF">
        <w:rPr>
          <w:rFonts w:ascii="Verdana" w:hAnsi="Verdana"/>
          <w:sz w:val="20"/>
          <w:szCs w:val="20"/>
        </w:rPr>
        <w:t>, luisteren en vragen hoe en door wie er gepest wordt</w:t>
      </w:r>
      <w:r w:rsidR="001C2BCF" w:rsidRPr="00566EBF">
        <w:rPr>
          <w:rFonts w:ascii="Verdana" w:hAnsi="Verdana"/>
          <w:sz w:val="20"/>
          <w:szCs w:val="20"/>
        </w:rPr>
        <w:t>;</w:t>
      </w:r>
    </w:p>
    <w:p w:rsidR="007B2549" w:rsidRDefault="004C78C9" w:rsidP="00566EBF">
      <w:pPr>
        <w:pStyle w:val="Geenafstand"/>
        <w:numPr>
          <w:ilvl w:val="0"/>
          <w:numId w:val="40"/>
        </w:numPr>
        <w:rPr>
          <w:rFonts w:ascii="Verdana" w:hAnsi="Verdana"/>
          <w:sz w:val="20"/>
          <w:szCs w:val="20"/>
        </w:rPr>
      </w:pPr>
      <w:r w:rsidRPr="007B2549">
        <w:rPr>
          <w:rFonts w:ascii="Verdana" w:hAnsi="Verdana"/>
          <w:sz w:val="20"/>
          <w:szCs w:val="20"/>
        </w:rPr>
        <w:t>Nagaan hoe de leerling zelf reageert, wat doet hij/zij  voor, tijdens en na het pesten;</w:t>
      </w:r>
    </w:p>
    <w:p w:rsidR="007B2549" w:rsidRDefault="004C78C9" w:rsidP="00566EBF">
      <w:pPr>
        <w:pStyle w:val="Geenafstand"/>
        <w:numPr>
          <w:ilvl w:val="0"/>
          <w:numId w:val="40"/>
        </w:numPr>
        <w:rPr>
          <w:rFonts w:ascii="Verdana" w:hAnsi="Verdana"/>
          <w:sz w:val="20"/>
          <w:szCs w:val="20"/>
        </w:rPr>
      </w:pPr>
      <w:r w:rsidRPr="007B2549">
        <w:rPr>
          <w:rFonts w:ascii="Verdana" w:hAnsi="Verdana"/>
          <w:sz w:val="20"/>
          <w:szCs w:val="20"/>
        </w:rPr>
        <w:t xml:space="preserve">Huilen of heel boos worden is juist vaak een reactie die de </w:t>
      </w:r>
      <w:proofErr w:type="spellStart"/>
      <w:r w:rsidRPr="007B2549">
        <w:rPr>
          <w:rFonts w:ascii="Verdana" w:hAnsi="Verdana"/>
          <w:sz w:val="20"/>
          <w:szCs w:val="20"/>
        </w:rPr>
        <w:t>pester</w:t>
      </w:r>
      <w:proofErr w:type="spellEnd"/>
      <w:r w:rsidRPr="007B2549">
        <w:rPr>
          <w:rFonts w:ascii="Verdana" w:hAnsi="Verdana"/>
          <w:sz w:val="20"/>
          <w:szCs w:val="20"/>
        </w:rPr>
        <w:t xml:space="preserve"> wil uitlokken. Laat de leerling inzien dat hij/zij op een andere manier kan reageren;</w:t>
      </w:r>
    </w:p>
    <w:p w:rsidR="007B2549" w:rsidRDefault="004C78C9" w:rsidP="00566EBF">
      <w:pPr>
        <w:pStyle w:val="Geenafstand"/>
        <w:numPr>
          <w:ilvl w:val="0"/>
          <w:numId w:val="40"/>
        </w:numPr>
        <w:rPr>
          <w:rFonts w:ascii="Verdana" w:hAnsi="Verdana"/>
          <w:sz w:val="20"/>
          <w:szCs w:val="20"/>
        </w:rPr>
      </w:pPr>
      <w:r w:rsidRPr="007B2549">
        <w:rPr>
          <w:rFonts w:ascii="Verdana" w:hAnsi="Verdana"/>
          <w:sz w:val="20"/>
          <w:szCs w:val="20"/>
        </w:rPr>
        <w:t>Zoeken naar en oefenen van een andere reactie, bijvoorbeeld zich niet afzonderen;</w:t>
      </w:r>
    </w:p>
    <w:p w:rsidR="007B2549" w:rsidRDefault="004C78C9" w:rsidP="00566EBF">
      <w:pPr>
        <w:pStyle w:val="Geenafstand"/>
        <w:numPr>
          <w:ilvl w:val="0"/>
          <w:numId w:val="40"/>
        </w:numPr>
        <w:rPr>
          <w:rFonts w:ascii="Verdana" w:hAnsi="Verdana"/>
          <w:sz w:val="20"/>
          <w:szCs w:val="20"/>
        </w:rPr>
      </w:pPr>
      <w:r w:rsidRPr="007B2549">
        <w:rPr>
          <w:rFonts w:ascii="Verdana" w:hAnsi="Verdana"/>
          <w:sz w:val="20"/>
          <w:szCs w:val="20"/>
        </w:rPr>
        <w:t>Het gepeste kind in laten zien waarom een kind pest;</w:t>
      </w:r>
    </w:p>
    <w:p w:rsidR="007B2549" w:rsidRDefault="004C78C9" w:rsidP="00566EBF">
      <w:pPr>
        <w:pStyle w:val="Geenafstand"/>
        <w:numPr>
          <w:ilvl w:val="0"/>
          <w:numId w:val="40"/>
        </w:numPr>
        <w:rPr>
          <w:rFonts w:ascii="Verdana" w:hAnsi="Verdana"/>
          <w:sz w:val="20"/>
          <w:szCs w:val="20"/>
        </w:rPr>
      </w:pPr>
      <w:r w:rsidRPr="007B2549">
        <w:rPr>
          <w:rFonts w:ascii="Verdana" w:hAnsi="Verdana"/>
          <w:sz w:val="20"/>
          <w:szCs w:val="20"/>
        </w:rPr>
        <w:t>Nagaan welke oplossing de leerling zelf wil;</w:t>
      </w:r>
    </w:p>
    <w:p w:rsidR="007B2549" w:rsidRDefault="004C78C9" w:rsidP="00566EBF">
      <w:pPr>
        <w:pStyle w:val="Geenafstand"/>
        <w:numPr>
          <w:ilvl w:val="0"/>
          <w:numId w:val="40"/>
        </w:numPr>
        <w:rPr>
          <w:rFonts w:ascii="Verdana" w:hAnsi="Verdana"/>
          <w:sz w:val="20"/>
          <w:szCs w:val="20"/>
        </w:rPr>
      </w:pPr>
      <w:r w:rsidRPr="007B2549">
        <w:rPr>
          <w:rFonts w:ascii="Verdana" w:hAnsi="Verdana"/>
          <w:sz w:val="20"/>
          <w:szCs w:val="20"/>
        </w:rPr>
        <w:t>Sterke kanten van de leerling benadrukken;</w:t>
      </w:r>
    </w:p>
    <w:p w:rsidR="007B2549" w:rsidRDefault="004C78C9" w:rsidP="00566EBF">
      <w:pPr>
        <w:pStyle w:val="Geenafstand"/>
        <w:numPr>
          <w:ilvl w:val="0"/>
          <w:numId w:val="40"/>
        </w:numPr>
        <w:rPr>
          <w:rFonts w:ascii="Verdana" w:hAnsi="Verdana"/>
          <w:sz w:val="20"/>
          <w:szCs w:val="20"/>
        </w:rPr>
      </w:pPr>
      <w:r w:rsidRPr="007B2549">
        <w:rPr>
          <w:rFonts w:ascii="Verdana" w:hAnsi="Verdana"/>
          <w:sz w:val="20"/>
          <w:szCs w:val="20"/>
        </w:rPr>
        <w:t>Belonen ( schouderklopje) als de leerling zich anders/beter opstelt;</w:t>
      </w:r>
    </w:p>
    <w:p w:rsidR="007B2549" w:rsidRDefault="004C78C9" w:rsidP="00566EBF">
      <w:pPr>
        <w:pStyle w:val="Geenafstand"/>
        <w:numPr>
          <w:ilvl w:val="0"/>
          <w:numId w:val="40"/>
        </w:numPr>
        <w:rPr>
          <w:rFonts w:ascii="Verdana" w:hAnsi="Verdana"/>
          <w:sz w:val="20"/>
          <w:szCs w:val="20"/>
        </w:rPr>
      </w:pPr>
      <w:r w:rsidRPr="007B2549">
        <w:rPr>
          <w:rFonts w:ascii="Verdana" w:hAnsi="Verdana"/>
          <w:sz w:val="20"/>
          <w:szCs w:val="20"/>
        </w:rPr>
        <w:t>Praten met de ouders van de gepeste leerling;</w:t>
      </w:r>
    </w:p>
    <w:p w:rsidR="004C78C9" w:rsidRPr="007B2549" w:rsidRDefault="004C78C9" w:rsidP="00566EBF">
      <w:pPr>
        <w:pStyle w:val="Geenafstand"/>
        <w:numPr>
          <w:ilvl w:val="0"/>
          <w:numId w:val="40"/>
        </w:numPr>
        <w:rPr>
          <w:rFonts w:ascii="Verdana" w:hAnsi="Verdana"/>
          <w:sz w:val="20"/>
          <w:szCs w:val="20"/>
        </w:rPr>
      </w:pPr>
      <w:r w:rsidRPr="007B2549">
        <w:rPr>
          <w:rFonts w:ascii="Verdana" w:hAnsi="Verdana"/>
          <w:sz w:val="20"/>
          <w:szCs w:val="20"/>
        </w:rPr>
        <w:t>Het gepeste kind niet over beschermen. Hiermee plaats je het gepeste kind juist in een uitzonderingspositie waardoor het pesten zelfs nog toe kan nemen.</w:t>
      </w:r>
    </w:p>
    <w:p w:rsidR="00054EE1" w:rsidRPr="00566EBF" w:rsidRDefault="00054EE1"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054EE1" w:rsidRPr="00566EBF" w:rsidRDefault="00054EE1" w:rsidP="00566EBF">
      <w:pPr>
        <w:pStyle w:val="Geenafstand"/>
        <w:rPr>
          <w:rFonts w:ascii="Verdana" w:hAnsi="Verdana"/>
          <w:sz w:val="20"/>
          <w:szCs w:val="20"/>
        </w:rPr>
      </w:pPr>
    </w:p>
    <w:p w:rsidR="00054EE1" w:rsidRPr="00566EBF" w:rsidRDefault="00054EE1" w:rsidP="00566EBF">
      <w:pPr>
        <w:pStyle w:val="Geenafstand"/>
        <w:rPr>
          <w:rFonts w:ascii="Verdana" w:hAnsi="Verdana"/>
          <w:sz w:val="20"/>
          <w:szCs w:val="20"/>
        </w:rPr>
      </w:pPr>
    </w:p>
    <w:p w:rsidR="00054EE1" w:rsidRPr="00566EBF" w:rsidRDefault="00054EE1" w:rsidP="00566EBF">
      <w:pPr>
        <w:pStyle w:val="Geenafstand"/>
        <w:rPr>
          <w:rFonts w:ascii="Verdana" w:hAnsi="Verdana"/>
          <w:sz w:val="20"/>
          <w:szCs w:val="20"/>
        </w:rPr>
      </w:pPr>
    </w:p>
    <w:p w:rsidR="00054EE1" w:rsidRPr="00566EBF" w:rsidRDefault="00054EE1" w:rsidP="00566EBF">
      <w:pPr>
        <w:pStyle w:val="Geenafstand"/>
        <w:rPr>
          <w:rFonts w:ascii="Verdana" w:hAnsi="Verdana"/>
          <w:sz w:val="20"/>
          <w:szCs w:val="20"/>
        </w:rPr>
      </w:pPr>
    </w:p>
    <w:p w:rsidR="007B2549" w:rsidRDefault="007B2549">
      <w:pPr>
        <w:rPr>
          <w:rFonts w:ascii="Verdana" w:eastAsiaTheme="majorEastAsia" w:hAnsi="Verdana" w:cstheme="majorBidi"/>
          <w:b/>
          <w:sz w:val="24"/>
          <w:szCs w:val="24"/>
        </w:rPr>
      </w:pPr>
      <w:bookmarkStart w:id="18" w:name="_Toc482958401"/>
      <w:r>
        <w:rPr>
          <w:rFonts w:ascii="Verdana" w:hAnsi="Verdana"/>
          <w:b/>
          <w:sz w:val="24"/>
          <w:szCs w:val="24"/>
        </w:rPr>
        <w:br w:type="page"/>
      </w:r>
    </w:p>
    <w:p w:rsidR="00C81711" w:rsidRPr="00566EBF" w:rsidRDefault="00054EE1" w:rsidP="00566EBF">
      <w:pPr>
        <w:pStyle w:val="Kop1"/>
        <w:rPr>
          <w:rFonts w:ascii="Verdana" w:hAnsi="Verdana"/>
          <w:b/>
          <w:color w:val="auto"/>
          <w:sz w:val="24"/>
          <w:szCs w:val="24"/>
        </w:rPr>
      </w:pPr>
      <w:r w:rsidRPr="00566EBF">
        <w:rPr>
          <w:rFonts w:ascii="Verdana" w:hAnsi="Verdana"/>
          <w:b/>
          <w:color w:val="auto"/>
          <w:sz w:val="24"/>
          <w:szCs w:val="24"/>
        </w:rPr>
        <w:t xml:space="preserve">Bijlage </w:t>
      </w:r>
      <w:bookmarkEnd w:id="18"/>
      <w:r w:rsidR="007B2549">
        <w:rPr>
          <w:rFonts w:ascii="Verdana" w:hAnsi="Verdana"/>
          <w:b/>
          <w:color w:val="auto"/>
          <w:sz w:val="24"/>
          <w:szCs w:val="24"/>
        </w:rPr>
        <w:t>3</w:t>
      </w:r>
    </w:p>
    <w:p w:rsidR="007B2549" w:rsidRDefault="007B2549" w:rsidP="00566EBF">
      <w:pPr>
        <w:pStyle w:val="Geenafstand"/>
        <w:rPr>
          <w:rFonts w:ascii="Verdana" w:hAnsi="Verdana"/>
          <w:sz w:val="20"/>
          <w:szCs w:val="20"/>
        </w:rPr>
      </w:pPr>
    </w:p>
    <w:p w:rsidR="00C81711" w:rsidRPr="00566EBF" w:rsidRDefault="00C81711" w:rsidP="00566EBF">
      <w:pPr>
        <w:pStyle w:val="Geenafstand"/>
        <w:rPr>
          <w:rFonts w:ascii="Verdana" w:hAnsi="Verdana"/>
          <w:sz w:val="20"/>
          <w:szCs w:val="20"/>
        </w:rPr>
      </w:pPr>
      <w:r w:rsidRPr="00566EBF">
        <w:rPr>
          <w:rFonts w:ascii="Verdana" w:hAnsi="Verdana"/>
          <w:sz w:val="20"/>
          <w:szCs w:val="20"/>
        </w:rPr>
        <w:t xml:space="preserve">Begeleiden van de </w:t>
      </w:r>
      <w:proofErr w:type="spellStart"/>
      <w:r w:rsidRPr="00566EBF">
        <w:rPr>
          <w:rFonts w:ascii="Verdana" w:hAnsi="Verdana"/>
          <w:sz w:val="20"/>
          <w:szCs w:val="20"/>
        </w:rPr>
        <w:t>pester</w:t>
      </w:r>
      <w:proofErr w:type="spellEnd"/>
    </w:p>
    <w:p w:rsidR="007B2549" w:rsidRDefault="007B2549" w:rsidP="00566EBF">
      <w:pPr>
        <w:pStyle w:val="Geenafstand"/>
        <w:rPr>
          <w:rFonts w:ascii="Verdana" w:hAnsi="Verdana"/>
          <w:sz w:val="20"/>
          <w:szCs w:val="20"/>
        </w:rPr>
      </w:pPr>
    </w:p>
    <w:p w:rsidR="007B2549" w:rsidRDefault="00C81711" w:rsidP="00566EBF">
      <w:pPr>
        <w:pStyle w:val="Geenafstand"/>
        <w:numPr>
          <w:ilvl w:val="0"/>
          <w:numId w:val="41"/>
        </w:numPr>
        <w:rPr>
          <w:rFonts w:ascii="Verdana" w:hAnsi="Verdana"/>
          <w:sz w:val="20"/>
          <w:szCs w:val="20"/>
        </w:rPr>
      </w:pPr>
      <w:r w:rsidRPr="00566EBF">
        <w:rPr>
          <w:rFonts w:ascii="Verdana" w:hAnsi="Verdana"/>
          <w:sz w:val="20"/>
          <w:szCs w:val="20"/>
        </w:rPr>
        <w:t>Praten; zoeken naar de reden van het ruzie maken/pesten(baas willen zijn, jaloezie, verveling, buitengesloten voelen)</w:t>
      </w:r>
    </w:p>
    <w:p w:rsidR="007B2549" w:rsidRDefault="00C81711" w:rsidP="00566EBF">
      <w:pPr>
        <w:pStyle w:val="Geenafstand"/>
        <w:numPr>
          <w:ilvl w:val="0"/>
          <w:numId w:val="41"/>
        </w:numPr>
        <w:rPr>
          <w:rFonts w:ascii="Verdana" w:hAnsi="Verdana"/>
          <w:sz w:val="20"/>
          <w:szCs w:val="20"/>
        </w:rPr>
      </w:pPr>
      <w:r w:rsidRPr="007B2549">
        <w:rPr>
          <w:rFonts w:ascii="Verdana" w:hAnsi="Verdana"/>
          <w:sz w:val="20"/>
          <w:szCs w:val="20"/>
        </w:rPr>
        <w:t>Laten inzien wat het effect van zijn /haar gedrag is voor de gepeste;</w:t>
      </w:r>
    </w:p>
    <w:p w:rsidR="007B2549" w:rsidRDefault="00C81711" w:rsidP="00566EBF">
      <w:pPr>
        <w:pStyle w:val="Geenafstand"/>
        <w:numPr>
          <w:ilvl w:val="0"/>
          <w:numId w:val="41"/>
        </w:numPr>
        <w:rPr>
          <w:rFonts w:ascii="Verdana" w:hAnsi="Verdana"/>
          <w:sz w:val="20"/>
          <w:szCs w:val="20"/>
        </w:rPr>
      </w:pPr>
      <w:r w:rsidRPr="007B2549">
        <w:rPr>
          <w:rFonts w:ascii="Verdana" w:hAnsi="Verdana"/>
          <w:sz w:val="20"/>
          <w:szCs w:val="20"/>
        </w:rPr>
        <w:t>Excuses aan laten bieden;</w:t>
      </w:r>
    </w:p>
    <w:p w:rsidR="007B2549" w:rsidRDefault="00C81711" w:rsidP="00566EBF">
      <w:pPr>
        <w:pStyle w:val="Geenafstand"/>
        <w:numPr>
          <w:ilvl w:val="0"/>
          <w:numId w:val="41"/>
        </w:numPr>
        <w:rPr>
          <w:rFonts w:ascii="Verdana" w:hAnsi="Verdana"/>
          <w:sz w:val="20"/>
          <w:szCs w:val="20"/>
        </w:rPr>
      </w:pPr>
      <w:r w:rsidRPr="007B2549">
        <w:rPr>
          <w:rFonts w:ascii="Verdana" w:hAnsi="Verdana"/>
          <w:sz w:val="20"/>
          <w:szCs w:val="20"/>
        </w:rPr>
        <w:t>In laten zien welke sterke/leuke kanten de gepeste heeft;</w:t>
      </w:r>
    </w:p>
    <w:p w:rsidR="007B2549" w:rsidRDefault="00C81711" w:rsidP="00566EBF">
      <w:pPr>
        <w:pStyle w:val="Geenafstand"/>
        <w:numPr>
          <w:ilvl w:val="0"/>
          <w:numId w:val="41"/>
        </w:numPr>
        <w:rPr>
          <w:rFonts w:ascii="Verdana" w:hAnsi="Verdana"/>
          <w:sz w:val="20"/>
          <w:szCs w:val="20"/>
        </w:rPr>
      </w:pPr>
      <w:r w:rsidRPr="007B2549">
        <w:rPr>
          <w:rFonts w:ascii="Verdana" w:hAnsi="Verdana"/>
          <w:sz w:val="20"/>
          <w:szCs w:val="20"/>
        </w:rPr>
        <w:t>Pesten is verboden</w:t>
      </w:r>
      <w:r w:rsidR="00E253DA" w:rsidRPr="007B2549">
        <w:rPr>
          <w:rFonts w:ascii="Verdana" w:hAnsi="Verdana"/>
          <w:sz w:val="20"/>
          <w:szCs w:val="20"/>
        </w:rPr>
        <w:t>. W</w:t>
      </w:r>
      <w:r w:rsidRPr="007B2549">
        <w:rPr>
          <w:rFonts w:ascii="Verdana" w:hAnsi="Verdana"/>
          <w:sz w:val="20"/>
          <w:szCs w:val="20"/>
        </w:rPr>
        <w:t>ij houden ons aan deze regel;</w:t>
      </w:r>
    </w:p>
    <w:p w:rsidR="007B2549" w:rsidRDefault="00C81711" w:rsidP="00566EBF">
      <w:pPr>
        <w:pStyle w:val="Geenafstand"/>
        <w:numPr>
          <w:ilvl w:val="0"/>
          <w:numId w:val="41"/>
        </w:numPr>
        <w:rPr>
          <w:rFonts w:ascii="Verdana" w:hAnsi="Verdana"/>
          <w:sz w:val="20"/>
          <w:szCs w:val="20"/>
        </w:rPr>
      </w:pPr>
      <w:r w:rsidRPr="007B2549">
        <w:rPr>
          <w:rFonts w:ascii="Verdana" w:hAnsi="Verdana"/>
          <w:sz w:val="20"/>
          <w:szCs w:val="20"/>
        </w:rPr>
        <w:t>Straffen als het kind wel pest, belonen als het kind zich aan de regels houdt;</w:t>
      </w:r>
    </w:p>
    <w:p w:rsidR="007B2549" w:rsidRDefault="00C81711" w:rsidP="00566EBF">
      <w:pPr>
        <w:pStyle w:val="Geenafstand"/>
        <w:numPr>
          <w:ilvl w:val="0"/>
          <w:numId w:val="41"/>
        </w:numPr>
        <w:rPr>
          <w:rFonts w:ascii="Verdana" w:hAnsi="Verdana"/>
          <w:sz w:val="20"/>
          <w:szCs w:val="20"/>
        </w:rPr>
      </w:pPr>
      <w:r w:rsidRPr="007B2549">
        <w:rPr>
          <w:rFonts w:ascii="Verdana" w:hAnsi="Verdana"/>
          <w:sz w:val="20"/>
          <w:szCs w:val="20"/>
        </w:rPr>
        <w:t xml:space="preserve">Kinderen leren om niet meteen kwaad te worden, leren beheersen, de “stop-eerst-nadenken-houding” of een andere manier van gedrag </w:t>
      </w:r>
      <w:proofErr w:type="spellStart"/>
      <w:r w:rsidRPr="007B2549">
        <w:rPr>
          <w:rFonts w:ascii="Verdana" w:hAnsi="Verdana"/>
          <w:sz w:val="20"/>
          <w:szCs w:val="20"/>
        </w:rPr>
        <w:t>aanleren;</w:t>
      </w:r>
      <w:r w:rsidR="005F170F" w:rsidRPr="007B2549">
        <w:rPr>
          <w:rFonts w:ascii="Verdana" w:hAnsi="Verdana"/>
          <w:sz w:val="20"/>
          <w:szCs w:val="20"/>
        </w:rPr>
        <w:t>Contact</w:t>
      </w:r>
      <w:proofErr w:type="spellEnd"/>
      <w:r w:rsidR="005F170F" w:rsidRPr="007B2549">
        <w:rPr>
          <w:rFonts w:ascii="Verdana" w:hAnsi="Verdana"/>
          <w:sz w:val="20"/>
          <w:szCs w:val="20"/>
        </w:rPr>
        <w:t xml:space="preserve"> tussen ouders en school. Elkaar informeren en overleggen;</w:t>
      </w:r>
    </w:p>
    <w:p w:rsidR="007B2549" w:rsidRDefault="005F170F" w:rsidP="00566EBF">
      <w:pPr>
        <w:pStyle w:val="Geenafstand"/>
        <w:numPr>
          <w:ilvl w:val="0"/>
          <w:numId w:val="41"/>
        </w:numPr>
        <w:rPr>
          <w:rFonts w:ascii="Verdana" w:hAnsi="Verdana"/>
          <w:sz w:val="20"/>
          <w:szCs w:val="20"/>
        </w:rPr>
      </w:pPr>
      <w:r w:rsidRPr="007B2549">
        <w:rPr>
          <w:rFonts w:ascii="Verdana" w:hAnsi="Verdana"/>
          <w:sz w:val="20"/>
          <w:szCs w:val="20"/>
        </w:rPr>
        <w:t>Inleven in het kind</w:t>
      </w:r>
    </w:p>
    <w:p w:rsidR="007B2549" w:rsidRDefault="005F170F" w:rsidP="00566EBF">
      <w:pPr>
        <w:pStyle w:val="Geenafstand"/>
        <w:numPr>
          <w:ilvl w:val="0"/>
          <w:numId w:val="41"/>
        </w:numPr>
        <w:rPr>
          <w:rFonts w:ascii="Verdana" w:hAnsi="Verdana"/>
          <w:sz w:val="20"/>
          <w:szCs w:val="20"/>
        </w:rPr>
      </w:pPr>
      <w:r w:rsidRPr="007B2549">
        <w:rPr>
          <w:rFonts w:ascii="Verdana" w:hAnsi="Verdana"/>
          <w:sz w:val="20"/>
          <w:szCs w:val="20"/>
        </w:rPr>
        <w:t>Zoeken naar een sport of club waar het kind kan ervaren dat contact met andere kinderen</w:t>
      </w:r>
      <w:r w:rsidR="00E253DA" w:rsidRPr="007B2549">
        <w:rPr>
          <w:rFonts w:ascii="Verdana" w:hAnsi="Verdana"/>
          <w:sz w:val="20"/>
          <w:szCs w:val="20"/>
        </w:rPr>
        <w:t xml:space="preserve"> </w:t>
      </w:r>
      <w:r w:rsidRPr="007B2549">
        <w:rPr>
          <w:rFonts w:ascii="Verdana" w:hAnsi="Verdana"/>
          <w:sz w:val="20"/>
          <w:szCs w:val="20"/>
        </w:rPr>
        <w:t>ook leuk kan zijn;</w:t>
      </w:r>
    </w:p>
    <w:p w:rsidR="00B67E6C" w:rsidRPr="007B2549" w:rsidRDefault="005F170F" w:rsidP="00566EBF">
      <w:pPr>
        <w:pStyle w:val="Geenafstand"/>
        <w:numPr>
          <w:ilvl w:val="0"/>
          <w:numId w:val="41"/>
        </w:numPr>
        <w:rPr>
          <w:rFonts w:ascii="Verdana" w:hAnsi="Verdana"/>
          <w:sz w:val="20"/>
          <w:szCs w:val="20"/>
        </w:rPr>
      </w:pPr>
      <w:r w:rsidRPr="007B2549">
        <w:rPr>
          <w:rFonts w:ascii="Verdana" w:hAnsi="Verdana"/>
          <w:sz w:val="20"/>
          <w:szCs w:val="20"/>
        </w:rPr>
        <w:t>Inschakelen van hulp zoals SOVA training, SMW, jeugdzorg, huisarts</w:t>
      </w:r>
    </w:p>
    <w:p w:rsidR="00AC7CB8" w:rsidRPr="00566EBF" w:rsidRDefault="00AC7CB8" w:rsidP="00566EBF">
      <w:pPr>
        <w:pStyle w:val="Geenafstand"/>
        <w:rPr>
          <w:rFonts w:ascii="Verdana" w:hAnsi="Verdana"/>
          <w:sz w:val="20"/>
          <w:szCs w:val="20"/>
        </w:rPr>
      </w:pPr>
    </w:p>
    <w:p w:rsidR="00AC7CB8" w:rsidRPr="00566EBF" w:rsidRDefault="00AC7CB8" w:rsidP="00566EBF">
      <w:pPr>
        <w:pStyle w:val="Geenafstand"/>
        <w:rPr>
          <w:rFonts w:ascii="Verdana" w:hAnsi="Verdana"/>
          <w:sz w:val="20"/>
          <w:szCs w:val="20"/>
        </w:rPr>
      </w:pPr>
    </w:p>
    <w:p w:rsidR="00054EE1" w:rsidRPr="00566EBF" w:rsidRDefault="00054EE1" w:rsidP="00566EBF">
      <w:pPr>
        <w:pStyle w:val="Geenafstand"/>
        <w:rPr>
          <w:rFonts w:ascii="Verdana" w:hAnsi="Verdana"/>
          <w:sz w:val="20"/>
          <w:szCs w:val="20"/>
        </w:rPr>
      </w:pPr>
    </w:p>
    <w:p w:rsidR="00054EE1" w:rsidRPr="00566EBF" w:rsidRDefault="00054EE1" w:rsidP="00566EBF">
      <w:pPr>
        <w:pStyle w:val="Geenafstand"/>
        <w:rPr>
          <w:rFonts w:ascii="Verdana" w:hAnsi="Verdana"/>
          <w:sz w:val="20"/>
          <w:szCs w:val="20"/>
        </w:rPr>
      </w:pPr>
    </w:p>
    <w:p w:rsidR="00054EE1" w:rsidRPr="00566EBF" w:rsidRDefault="00054EE1" w:rsidP="00566EBF">
      <w:pPr>
        <w:pStyle w:val="Geenafstand"/>
        <w:rPr>
          <w:rFonts w:ascii="Verdana" w:hAnsi="Verdana"/>
          <w:sz w:val="20"/>
          <w:szCs w:val="20"/>
        </w:rPr>
      </w:pPr>
    </w:p>
    <w:p w:rsidR="00054EE1" w:rsidRPr="00566EBF" w:rsidRDefault="00054EE1"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146705" w:rsidRPr="00566EBF" w:rsidRDefault="00146705" w:rsidP="00566EBF">
      <w:pPr>
        <w:pStyle w:val="Geenafstand"/>
        <w:rPr>
          <w:rFonts w:ascii="Verdana" w:hAnsi="Verdana"/>
          <w:sz w:val="20"/>
          <w:szCs w:val="20"/>
        </w:rPr>
      </w:pPr>
    </w:p>
    <w:p w:rsidR="00054EE1" w:rsidRPr="00566EBF" w:rsidRDefault="00054EE1" w:rsidP="00566EBF">
      <w:pPr>
        <w:pStyle w:val="Geenafstand"/>
        <w:rPr>
          <w:rFonts w:ascii="Verdana" w:hAnsi="Verdana"/>
          <w:sz w:val="20"/>
          <w:szCs w:val="20"/>
        </w:rPr>
      </w:pPr>
    </w:p>
    <w:p w:rsidR="00054EE1" w:rsidRPr="00566EBF" w:rsidRDefault="00054EE1" w:rsidP="00566EBF">
      <w:pPr>
        <w:pStyle w:val="Geenafstand"/>
        <w:rPr>
          <w:rFonts w:ascii="Verdana" w:hAnsi="Verdana"/>
          <w:sz w:val="20"/>
          <w:szCs w:val="20"/>
        </w:rPr>
      </w:pPr>
    </w:p>
    <w:p w:rsidR="00054EE1" w:rsidRPr="00566EBF" w:rsidRDefault="00054EE1" w:rsidP="00566EBF">
      <w:pPr>
        <w:pStyle w:val="Geenafstand"/>
        <w:rPr>
          <w:rFonts w:ascii="Verdana" w:hAnsi="Verdana"/>
          <w:sz w:val="20"/>
          <w:szCs w:val="20"/>
        </w:rPr>
      </w:pPr>
    </w:p>
    <w:p w:rsidR="00054EE1" w:rsidRPr="00566EBF" w:rsidRDefault="00054EE1" w:rsidP="00566EBF">
      <w:pPr>
        <w:pStyle w:val="Geenafstand"/>
        <w:rPr>
          <w:rFonts w:ascii="Verdana" w:hAnsi="Verdana"/>
          <w:sz w:val="20"/>
          <w:szCs w:val="20"/>
        </w:rPr>
      </w:pPr>
    </w:p>
    <w:p w:rsidR="00054EE1" w:rsidRPr="00566EBF" w:rsidRDefault="00054EE1" w:rsidP="00566EBF">
      <w:pPr>
        <w:pStyle w:val="Geenafstand"/>
        <w:rPr>
          <w:rFonts w:ascii="Verdana" w:hAnsi="Verdana"/>
          <w:sz w:val="20"/>
          <w:szCs w:val="20"/>
        </w:rPr>
      </w:pPr>
    </w:p>
    <w:p w:rsidR="00054EE1" w:rsidRPr="00566EBF" w:rsidRDefault="00054EE1" w:rsidP="00566EBF">
      <w:pPr>
        <w:pStyle w:val="Geenafstand"/>
        <w:rPr>
          <w:rFonts w:ascii="Verdana" w:hAnsi="Verdana"/>
          <w:sz w:val="20"/>
          <w:szCs w:val="20"/>
        </w:rPr>
      </w:pPr>
    </w:p>
    <w:p w:rsidR="00054EE1" w:rsidRPr="00566EBF" w:rsidRDefault="00054EE1" w:rsidP="00566EBF">
      <w:pPr>
        <w:pStyle w:val="Geenafstand"/>
        <w:rPr>
          <w:rFonts w:ascii="Verdana" w:hAnsi="Verdana"/>
          <w:sz w:val="20"/>
          <w:szCs w:val="20"/>
        </w:rPr>
      </w:pPr>
    </w:p>
    <w:p w:rsidR="00054EE1" w:rsidRPr="00566EBF" w:rsidRDefault="00054EE1" w:rsidP="00566EBF">
      <w:pPr>
        <w:pStyle w:val="Geenafstand"/>
        <w:rPr>
          <w:rFonts w:ascii="Verdana" w:hAnsi="Verdana"/>
          <w:sz w:val="20"/>
          <w:szCs w:val="20"/>
        </w:rPr>
      </w:pPr>
    </w:p>
    <w:p w:rsidR="007B2549" w:rsidRDefault="007B2549">
      <w:pPr>
        <w:rPr>
          <w:rFonts w:ascii="Verdana" w:eastAsiaTheme="majorEastAsia" w:hAnsi="Verdana" w:cstheme="majorBidi"/>
          <w:b/>
          <w:sz w:val="24"/>
          <w:szCs w:val="24"/>
        </w:rPr>
      </w:pPr>
      <w:bookmarkStart w:id="19" w:name="_Toc482958402"/>
      <w:r>
        <w:rPr>
          <w:rFonts w:ascii="Verdana" w:hAnsi="Verdana"/>
          <w:b/>
          <w:sz w:val="24"/>
          <w:szCs w:val="24"/>
        </w:rPr>
        <w:br w:type="page"/>
      </w:r>
    </w:p>
    <w:p w:rsidR="00B67E6C" w:rsidRPr="00566EBF" w:rsidRDefault="00054EE1" w:rsidP="00566EBF">
      <w:pPr>
        <w:pStyle w:val="Kop1"/>
        <w:rPr>
          <w:rFonts w:ascii="Verdana" w:hAnsi="Verdana"/>
          <w:b/>
          <w:color w:val="auto"/>
          <w:sz w:val="24"/>
          <w:szCs w:val="24"/>
        </w:rPr>
      </w:pPr>
      <w:r w:rsidRPr="00566EBF">
        <w:rPr>
          <w:rFonts w:ascii="Verdana" w:hAnsi="Verdana"/>
          <w:b/>
          <w:color w:val="auto"/>
          <w:sz w:val="24"/>
          <w:szCs w:val="24"/>
        </w:rPr>
        <w:t xml:space="preserve">Bijlage </w:t>
      </w:r>
      <w:bookmarkEnd w:id="19"/>
      <w:r w:rsidR="007B2549">
        <w:rPr>
          <w:rFonts w:ascii="Verdana" w:hAnsi="Verdana"/>
          <w:b/>
          <w:color w:val="auto"/>
          <w:sz w:val="24"/>
          <w:szCs w:val="24"/>
        </w:rPr>
        <w:t>4</w:t>
      </w:r>
    </w:p>
    <w:p w:rsidR="005F170F" w:rsidRDefault="005F170F" w:rsidP="00566EBF">
      <w:pPr>
        <w:pStyle w:val="Geenafstand"/>
        <w:rPr>
          <w:rFonts w:ascii="Verdana" w:hAnsi="Verdana"/>
          <w:sz w:val="20"/>
          <w:szCs w:val="20"/>
        </w:rPr>
      </w:pPr>
      <w:r w:rsidRPr="00566EBF">
        <w:rPr>
          <w:rFonts w:ascii="Verdana" w:hAnsi="Verdana"/>
          <w:sz w:val="20"/>
          <w:szCs w:val="20"/>
        </w:rPr>
        <w:t>Adviezen aan de ouders</w:t>
      </w:r>
    </w:p>
    <w:p w:rsidR="007B2549" w:rsidRPr="00566EBF" w:rsidRDefault="007B2549" w:rsidP="00566EBF">
      <w:pPr>
        <w:pStyle w:val="Geenafstand"/>
        <w:rPr>
          <w:rFonts w:ascii="Verdana" w:hAnsi="Verdana"/>
          <w:sz w:val="20"/>
          <w:szCs w:val="20"/>
        </w:rPr>
      </w:pPr>
    </w:p>
    <w:p w:rsidR="005F170F" w:rsidRPr="00566EBF" w:rsidRDefault="005F170F" w:rsidP="00566EBF">
      <w:pPr>
        <w:pStyle w:val="Geenafstand"/>
        <w:rPr>
          <w:rFonts w:ascii="Verdana" w:hAnsi="Verdana"/>
          <w:b/>
          <w:sz w:val="20"/>
          <w:szCs w:val="20"/>
        </w:rPr>
      </w:pPr>
      <w:r w:rsidRPr="00566EBF">
        <w:rPr>
          <w:rFonts w:ascii="Verdana" w:hAnsi="Verdana"/>
          <w:b/>
          <w:sz w:val="20"/>
          <w:szCs w:val="20"/>
        </w:rPr>
        <w:t>Ouders van het gepeste kind</w:t>
      </w:r>
    </w:p>
    <w:p w:rsidR="007B2549" w:rsidRDefault="005F170F" w:rsidP="00566EBF">
      <w:pPr>
        <w:pStyle w:val="Geenafstand"/>
        <w:numPr>
          <w:ilvl w:val="0"/>
          <w:numId w:val="42"/>
        </w:numPr>
        <w:rPr>
          <w:rFonts w:ascii="Verdana" w:hAnsi="Verdana"/>
          <w:sz w:val="20"/>
          <w:szCs w:val="20"/>
        </w:rPr>
      </w:pPr>
      <w:r w:rsidRPr="00566EBF">
        <w:rPr>
          <w:rFonts w:ascii="Verdana" w:hAnsi="Verdana"/>
          <w:sz w:val="20"/>
          <w:szCs w:val="20"/>
        </w:rPr>
        <w:t>Houdt de communicatie met uw kind open, blijf in gesprek met uw kind;</w:t>
      </w:r>
    </w:p>
    <w:p w:rsidR="007B2549" w:rsidRDefault="005F170F" w:rsidP="00566EBF">
      <w:pPr>
        <w:pStyle w:val="Geenafstand"/>
        <w:numPr>
          <w:ilvl w:val="0"/>
          <w:numId w:val="42"/>
        </w:numPr>
        <w:rPr>
          <w:rFonts w:ascii="Verdana" w:hAnsi="Verdana"/>
          <w:sz w:val="20"/>
          <w:szCs w:val="20"/>
        </w:rPr>
      </w:pPr>
      <w:r w:rsidRPr="007B2549">
        <w:rPr>
          <w:rFonts w:ascii="Verdana" w:hAnsi="Verdana"/>
          <w:sz w:val="20"/>
          <w:szCs w:val="20"/>
        </w:rPr>
        <w:t xml:space="preserve">Als het pesten niet op school gebeurt maar op straat, probeer dan contact op te nemen met de ouders van de </w:t>
      </w:r>
      <w:proofErr w:type="spellStart"/>
      <w:r w:rsidRPr="007B2549">
        <w:rPr>
          <w:rFonts w:ascii="Verdana" w:hAnsi="Verdana"/>
          <w:sz w:val="20"/>
          <w:szCs w:val="20"/>
        </w:rPr>
        <w:t>pester</w:t>
      </w:r>
      <w:proofErr w:type="spellEnd"/>
      <w:r w:rsidRPr="007B2549">
        <w:rPr>
          <w:rFonts w:ascii="Verdana" w:hAnsi="Verdana"/>
          <w:sz w:val="20"/>
          <w:szCs w:val="20"/>
        </w:rPr>
        <w:t xml:space="preserve"> om het bespreekbaar te maken;</w:t>
      </w:r>
    </w:p>
    <w:p w:rsidR="007B2549" w:rsidRDefault="005F170F" w:rsidP="00566EBF">
      <w:pPr>
        <w:pStyle w:val="Geenafstand"/>
        <w:numPr>
          <w:ilvl w:val="0"/>
          <w:numId w:val="42"/>
        </w:numPr>
        <w:rPr>
          <w:rFonts w:ascii="Verdana" w:hAnsi="Verdana"/>
          <w:sz w:val="20"/>
          <w:szCs w:val="20"/>
        </w:rPr>
      </w:pPr>
      <w:r w:rsidRPr="007B2549">
        <w:rPr>
          <w:rFonts w:ascii="Verdana" w:hAnsi="Verdana"/>
          <w:sz w:val="20"/>
          <w:szCs w:val="20"/>
        </w:rPr>
        <w:t>Pesten op school kunt u het beste direct met de leerkracht bespreken;</w:t>
      </w:r>
    </w:p>
    <w:p w:rsidR="007B2549" w:rsidRDefault="005F170F" w:rsidP="00566EBF">
      <w:pPr>
        <w:pStyle w:val="Geenafstand"/>
        <w:numPr>
          <w:ilvl w:val="0"/>
          <w:numId w:val="42"/>
        </w:numPr>
        <w:rPr>
          <w:rFonts w:ascii="Verdana" w:hAnsi="Verdana"/>
          <w:sz w:val="20"/>
          <w:szCs w:val="20"/>
        </w:rPr>
      </w:pPr>
      <w:r w:rsidRPr="007B2549">
        <w:rPr>
          <w:rFonts w:ascii="Verdana" w:hAnsi="Verdana"/>
          <w:sz w:val="20"/>
          <w:szCs w:val="20"/>
        </w:rPr>
        <w:t>Door positieve stimulering en schouderklopjes kan het zelfrespect vergroot worden of weer terug komen</w:t>
      </w:r>
      <w:r w:rsidR="00B67E6C" w:rsidRPr="007B2549">
        <w:rPr>
          <w:rFonts w:ascii="Verdana" w:hAnsi="Verdana"/>
          <w:sz w:val="20"/>
          <w:szCs w:val="20"/>
        </w:rPr>
        <w:t>;</w:t>
      </w:r>
    </w:p>
    <w:p w:rsidR="007B2549" w:rsidRDefault="00A70C2C" w:rsidP="00566EBF">
      <w:pPr>
        <w:pStyle w:val="Geenafstand"/>
        <w:numPr>
          <w:ilvl w:val="0"/>
          <w:numId w:val="42"/>
        </w:numPr>
        <w:rPr>
          <w:rFonts w:ascii="Verdana" w:hAnsi="Verdana"/>
          <w:sz w:val="20"/>
          <w:szCs w:val="20"/>
        </w:rPr>
      </w:pPr>
      <w:r w:rsidRPr="007B2549">
        <w:rPr>
          <w:rFonts w:ascii="Verdana" w:hAnsi="Verdana"/>
          <w:sz w:val="20"/>
          <w:szCs w:val="20"/>
        </w:rPr>
        <w:t>Stimuleer uw kind tot het beoefenen van een sport;</w:t>
      </w:r>
    </w:p>
    <w:p w:rsidR="00A70C2C" w:rsidRPr="007B2549" w:rsidRDefault="00A70C2C" w:rsidP="00566EBF">
      <w:pPr>
        <w:pStyle w:val="Geenafstand"/>
        <w:numPr>
          <w:ilvl w:val="0"/>
          <w:numId w:val="42"/>
        </w:numPr>
        <w:rPr>
          <w:rFonts w:ascii="Verdana" w:hAnsi="Verdana"/>
          <w:sz w:val="20"/>
          <w:szCs w:val="20"/>
        </w:rPr>
      </w:pPr>
      <w:r w:rsidRPr="007B2549">
        <w:rPr>
          <w:rFonts w:ascii="Verdana" w:hAnsi="Verdana"/>
          <w:sz w:val="20"/>
          <w:szCs w:val="20"/>
        </w:rPr>
        <w:t>Steun uw kind in het idee dat er een einde komt aan het pesten.</w:t>
      </w:r>
    </w:p>
    <w:p w:rsidR="00B67E6C" w:rsidRPr="00566EBF" w:rsidRDefault="00B67E6C" w:rsidP="00566EBF">
      <w:pPr>
        <w:pStyle w:val="Geenafstand"/>
        <w:rPr>
          <w:rFonts w:ascii="Verdana" w:hAnsi="Verdana"/>
          <w:sz w:val="20"/>
          <w:szCs w:val="20"/>
        </w:rPr>
      </w:pPr>
    </w:p>
    <w:p w:rsidR="00E253DA" w:rsidRPr="00566EBF" w:rsidRDefault="00B67E6C" w:rsidP="00566EBF">
      <w:pPr>
        <w:pStyle w:val="Geenafstand"/>
        <w:rPr>
          <w:rFonts w:ascii="Verdana" w:hAnsi="Verdana"/>
          <w:b/>
          <w:sz w:val="20"/>
          <w:szCs w:val="20"/>
        </w:rPr>
      </w:pPr>
      <w:r w:rsidRPr="00566EBF">
        <w:rPr>
          <w:rFonts w:ascii="Verdana" w:hAnsi="Verdana"/>
          <w:b/>
          <w:sz w:val="20"/>
          <w:szCs w:val="20"/>
        </w:rPr>
        <w:t xml:space="preserve">Ouders van de </w:t>
      </w:r>
      <w:proofErr w:type="spellStart"/>
      <w:r w:rsidRPr="00566EBF">
        <w:rPr>
          <w:rFonts w:ascii="Verdana" w:hAnsi="Verdana"/>
          <w:b/>
          <w:sz w:val="20"/>
          <w:szCs w:val="20"/>
        </w:rPr>
        <w:t>pesters</w:t>
      </w:r>
      <w:proofErr w:type="spellEnd"/>
    </w:p>
    <w:p w:rsidR="007B2549" w:rsidRDefault="00A70C2C" w:rsidP="00566EBF">
      <w:pPr>
        <w:pStyle w:val="Geenafstand"/>
        <w:numPr>
          <w:ilvl w:val="0"/>
          <w:numId w:val="43"/>
        </w:numPr>
        <w:rPr>
          <w:rFonts w:ascii="Verdana" w:hAnsi="Verdana"/>
          <w:sz w:val="20"/>
          <w:szCs w:val="20"/>
        </w:rPr>
      </w:pPr>
      <w:r w:rsidRPr="00566EBF">
        <w:rPr>
          <w:rFonts w:ascii="Verdana" w:hAnsi="Verdana"/>
          <w:sz w:val="20"/>
          <w:szCs w:val="20"/>
        </w:rPr>
        <w:t>Neem het probleem van uw kind serieus;</w:t>
      </w:r>
    </w:p>
    <w:p w:rsidR="007B2549" w:rsidRDefault="00A70C2C" w:rsidP="00566EBF">
      <w:pPr>
        <w:pStyle w:val="Geenafstand"/>
        <w:numPr>
          <w:ilvl w:val="0"/>
          <w:numId w:val="43"/>
        </w:numPr>
        <w:rPr>
          <w:rFonts w:ascii="Verdana" w:hAnsi="Verdana"/>
          <w:sz w:val="20"/>
          <w:szCs w:val="20"/>
        </w:rPr>
      </w:pPr>
      <w:r w:rsidRPr="007B2549">
        <w:rPr>
          <w:rFonts w:ascii="Verdana" w:hAnsi="Verdana"/>
          <w:sz w:val="20"/>
          <w:szCs w:val="20"/>
        </w:rPr>
        <w:t>Stimuleer uw kind om op een goede manier met anderen om te gaan</w:t>
      </w:r>
      <w:r w:rsidR="00B67E6C" w:rsidRPr="007B2549">
        <w:rPr>
          <w:rFonts w:ascii="Verdana" w:hAnsi="Verdana"/>
          <w:sz w:val="20"/>
          <w:szCs w:val="20"/>
        </w:rPr>
        <w:t>;</w:t>
      </w:r>
    </w:p>
    <w:p w:rsidR="007B2549" w:rsidRDefault="00A70C2C" w:rsidP="00566EBF">
      <w:pPr>
        <w:pStyle w:val="Geenafstand"/>
        <w:numPr>
          <w:ilvl w:val="0"/>
          <w:numId w:val="43"/>
        </w:numPr>
        <w:rPr>
          <w:rFonts w:ascii="Verdana" w:hAnsi="Verdana"/>
          <w:sz w:val="20"/>
          <w:szCs w:val="20"/>
        </w:rPr>
      </w:pPr>
      <w:r w:rsidRPr="007B2549">
        <w:rPr>
          <w:rFonts w:ascii="Verdana" w:hAnsi="Verdana"/>
          <w:sz w:val="20"/>
          <w:szCs w:val="20"/>
        </w:rPr>
        <w:t>Corrigeer uw kind bij ongewenst gedrag en benoem goed gedrag;</w:t>
      </w:r>
    </w:p>
    <w:p w:rsidR="007B2549" w:rsidRDefault="00A70C2C" w:rsidP="00566EBF">
      <w:pPr>
        <w:pStyle w:val="Geenafstand"/>
        <w:numPr>
          <w:ilvl w:val="0"/>
          <w:numId w:val="43"/>
        </w:numPr>
        <w:rPr>
          <w:rFonts w:ascii="Verdana" w:hAnsi="Verdana"/>
          <w:sz w:val="20"/>
          <w:szCs w:val="20"/>
        </w:rPr>
      </w:pPr>
      <w:r w:rsidRPr="007B2549">
        <w:rPr>
          <w:rFonts w:ascii="Verdana" w:hAnsi="Verdana"/>
          <w:sz w:val="20"/>
          <w:szCs w:val="20"/>
        </w:rPr>
        <w:t>Geef zelf het goede voorbeeld;</w:t>
      </w:r>
    </w:p>
    <w:p w:rsidR="007B2549" w:rsidRDefault="00A70C2C" w:rsidP="00566EBF">
      <w:pPr>
        <w:pStyle w:val="Geenafstand"/>
        <w:numPr>
          <w:ilvl w:val="0"/>
          <w:numId w:val="43"/>
        </w:numPr>
        <w:rPr>
          <w:rFonts w:ascii="Verdana" w:hAnsi="Verdana"/>
          <w:sz w:val="20"/>
          <w:szCs w:val="20"/>
        </w:rPr>
      </w:pPr>
      <w:r w:rsidRPr="007B2549">
        <w:rPr>
          <w:rFonts w:ascii="Verdana" w:hAnsi="Verdana"/>
          <w:sz w:val="20"/>
          <w:szCs w:val="20"/>
        </w:rPr>
        <w:t>Leer uw kind voor anderen op te komen;</w:t>
      </w:r>
    </w:p>
    <w:p w:rsidR="00A70C2C" w:rsidRPr="007B2549" w:rsidRDefault="00A70C2C" w:rsidP="00566EBF">
      <w:pPr>
        <w:pStyle w:val="Geenafstand"/>
        <w:numPr>
          <w:ilvl w:val="0"/>
          <w:numId w:val="43"/>
        </w:numPr>
        <w:rPr>
          <w:rFonts w:ascii="Verdana" w:hAnsi="Verdana"/>
          <w:sz w:val="20"/>
          <w:szCs w:val="20"/>
        </w:rPr>
      </w:pPr>
      <w:r w:rsidRPr="007B2549">
        <w:rPr>
          <w:rFonts w:ascii="Verdana" w:hAnsi="Verdana"/>
          <w:sz w:val="20"/>
          <w:szCs w:val="20"/>
        </w:rPr>
        <w:t>Leer uw kind voor zichzelf op te komen.</w:t>
      </w:r>
    </w:p>
    <w:p w:rsidR="00A70C2C" w:rsidRPr="00566EBF" w:rsidRDefault="00A70C2C" w:rsidP="00566EBF">
      <w:pPr>
        <w:pStyle w:val="Geenafstand"/>
        <w:rPr>
          <w:rFonts w:ascii="Verdana" w:hAnsi="Verdana"/>
          <w:sz w:val="20"/>
          <w:szCs w:val="20"/>
        </w:rPr>
      </w:pPr>
    </w:p>
    <w:p w:rsidR="003462FE" w:rsidRPr="00566EBF" w:rsidRDefault="003462FE" w:rsidP="00566EBF">
      <w:pPr>
        <w:pStyle w:val="Geenafstand"/>
        <w:rPr>
          <w:rFonts w:ascii="Verdana" w:hAnsi="Verdana"/>
          <w:sz w:val="20"/>
          <w:szCs w:val="20"/>
        </w:rPr>
      </w:pPr>
    </w:p>
    <w:p w:rsidR="00661F84" w:rsidRPr="00566EBF" w:rsidRDefault="00661F84" w:rsidP="00566EBF">
      <w:pPr>
        <w:pStyle w:val="Geenafstand"/>
        <w:rPr>
          <w:rFonts w:ascii="Verdana" w:hAnsi="Verdana"/>
          <w:sz w:val="20"/>
          <w:szCs w:val="20"/>
        </w:rPr>
      </w:pPr>
    </w:p>
    <w:p w:rsidR="00661F84" w:rsidRPr="00566EBF" w:rsidRDefault="00661F84" w:rsidP="00566EBF">
      <w:pPr>
        <w:pStyle w:val="Geenafstand"/>
        <w:rPr>
          <w:rFonts w:ascii="Verdana" w:hAnsi="Verdana"/>
          <w:sz w:val="20"/>
          <w:szCs w:val="20"/>
        </w:rPr>
      </w:pPr>
    </w:p>
    <w:p w:rsidR="007C3A8F" w:rsidRPr="00566EBF" w:rsidRDefault="007C3A8F" w:rsidP="00566EBF">
      <w:pPr>
        <w:pStyle w:val="Geenafstand"/>
        <w:rPr>
          <w:rFonts w:ascii="Verdana" w:hAnsi="Verdana"/>
          <w:sz w:val="20"/>
          <w:szCs w:val="20"/>
        </w:rPr>
      </w:pPr>
    </w:p>
    <w:p w:rsidR="00971F6F" w:rsidRPr="00566EBF" w:rsidRDefault="00971F6F" w:rsidP="00566EBF">
      <w:pPr>
        <w:pStyle w:val="Geenafstand"/>
        <w:rPr>
          <w:rFonts w:ascii="Verdana" w:hAnsi="Verdana"/>
          <w:sz w:val="20"/>
          <w:szCs w:val="20"/>
        </w:rPr>
      </w:pPr>
    </w:p>
    <w:p w:rsidR="00971F6F" w:rsidRPr="00566EBF" w:rsidRDefault="00971F6F" w:rsidP="00566EBF">
      <w:pPr>
        <w:pStyle w:val="Geenafstand"/>
        <w:rPr>
          <w:rFonts w:ascii="Verdana" w:hAnsi="Verdana"/>
          <w:sz w:val="20"/>
          <w:szCs w:val="20"/>
        </w:rPr>
      </w:pPr>
    </w:p>
    <w:p w:rsidR="00971F6F" w:rsidRPr="00566EBF" w:rsidRDefault="00971F6F" w:rsidP="00566EBF">
      <w:pPr>
        <w:pStyle w:val="Geenafstand"/>
        <w:rPr>
          <w:rFonts w:ascii="Verdana" w:hAnsi="Verdana"/>
          <w:sz w:val="20"/>
          <w:szCs w:val="20"/>
        </w:rPr>
      </w:pPr>
    </w:p>
    <w:p w:rsidR="00971F6F" w:rsidRPr="00566EBF" w:rsidRDefault="00971F6F" w:rsidP="00566EBF">
      <w:pPr>
        <w:pStyle w:val="Geenafstand"/>
        <w:rPr>
          <w:rFonts w:ascii="Verdana" w:hAnsi="Verdana"/>
          <w:sz w:val="20"/>
          <w:szCs w:val="20"/>
        </w:rPr>
      </w:pPr>
    </w:p>
    <w:sectPr w:rsidR="00971F6F" w:rsidRPr="00566EBF" w:rsidSect="00566EBF">
      <w:footerReference w:type="default" r:id="rId14"/>
      <w:headerReference w:type="first" r:id="rId15"/>
      <w:footerReference w:type="firs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549" w:rsidRDefault="007B2549" w:rsidP="00033DC8">
      <w:pPr>
        <w:spacing w:after="0" w:line="240" w:lineRule="auto"/>
      </w:pPr>
      <w:r>
        <w:separator/>
      </w:r>
    </w:p>
  </w:endnote>
  <w:endnote w:type="continuationSeparator" w:id="0">
    <w:p w:rsidR="007B2549" w:rsidRDefault="007B2549" w:rsidP="00033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929265"/>
      <w:docPartObj>
        <w:docPartGallery w:val="Page Numbers (Bottom of Page)"/>
        <w:docPartUnique/>
      </w:docPartObj>
    </w:sdtPr>
    <w:sdtContent>
      <w:p w:rsidR="007B2549" w:rsidRDefault="007B2549">
        <w:pPr>
          <w:pStyle w:val="Voettekst"/>
          <w:jc w:val="right"/>
        </w:pPr>
        <w:r w:rsidRPr="00C6402F">
          <w:rPr>
            <w:rFonts w:ascii="Arial" w:hAnsi="Arial" w:cs="Arial"/>
            <w:noProof/>
            <w:sz w:val="14"/>
            <w:szCs w:val="14"/>
            <w:lang w:eastAsia="nl-NL"/>
          </w:rPr>
          <w:drawing>
            <wp:anchor distT="0" distB="0" distL="114300" distR="114300" simplePos="0" relativeHeight="251660288" behindDoc="0" locked="0" layoutInCell="1" allowOverlap="1" wp14:anchorId="3CB8F736" wp14:editId="1EF0BA2C">
              <wp:simplePos x="0" y="0"/>
              <wp:positionH relativeFrom="margin">
                <wp:align>center</wp:align>
              </wp:positionH>
              <wp:positionV relativeFrom="paragraph">
                <wp:posOffset>11024</wp:posOffset>
              </wp:positionV>
              <wp:extent cx="1770278" cy="607631"/>
              <wp:effectExtent l="0" t="0" r="1905" b="2540"/>
              <wp:wrapNone/>
              <wp:docPr id="8" name="Afbeelding 8" descr="vana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na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278" cy="607631"/>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1B1BF9">
          <w:rPr>
            <w:noProof/>
          </w:rPr>
          <w:t>7</w:t>
        </w:r>
        <w:r>
          <w:fldChar w:fldCharType="end"/>
        </w:r>
      </w:p>
    </w:sdtContent>
  </w:sdt>
  <w:p w:rsidR="007B2549" w:rsidRDefault="007B254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950166"/>
      <w:docPartObj>
        <w:docPartGallery w:val="Page Numbers (Bottom of Page)"/>
        <w:docPartUnique/>
      </w:docPartObj>
    </w:sdtPr>
    <w:sdtContent>
      <w:p w:rsidR="007B2549" w:rsidRDefault="007B2549">
        <w:pPr>
          <w:pStyle w:val="Voettekst"/>
        </w:pPr>
        <w:r>
          <w:rPr>
            <w:noProof/>
            <w:lang w:eastAsia="nl-NL"/>
          </w:rPr>
          <mc:AlternateContent>
            <mc:Choice Requires="wps">
              <w:drawing>
                <wp:anchor distT="0" distB="0" distL="114300" distR="114300" simplePos="0" relativeHeight="251662336"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B2549" w:rsidRPr="00566EBF" w:rsidRDefault="007B2549">
                              <w:pPr>
                                <w:pBdr>
                                  <w:top w:val="single" w:sz="4" w:space="1" w:color="7F7F7F" w:themeColor="background1" w:themeShade="7F"/>
                                </w:pBdr>
                                <w:jc w:val="center"/>
                                <w:rPr>
                                  <w:rFonts w:ascii="Verdana" w:hAnsi="Verdana"/>
                                  <w:color w:val="C0504D" w:themeColor="accent2"/>
                                  <w:sz w:val="20"/>
                                  <w:szCs w:val="20"/>
                                </w:rPr>
                              </w:pPr>
                              <w:r w:rsidRPr="00566EBF">
                                <w:rPr>
                                  <w:rFonts w:ascii="Verdana" w:hAnsi="Verdana"/>
                                  <w:sz w:val="20"/>
                                  <w:szCs w:val="20"/>
                                </w:rPr>
                                <w:fldChar w:fldCharType="begin"/>
                              </w:r>
                              <w:r w:rsidRPr="00566EBF">
                                <w:rPr>
                                  <w:rFonts w:ascii="Verdana" w:hAnsi="Verdana"/>
                                  <w:sz w:val="20"/>
                                  <w:szCs w:val="20"/>
                                </w:rPr>
                                <w:instrText>PAGE   \* MERGEFORMAT</w:instrText>
                              </w:r>
                              <w:r w:rsidRPr="00566EBF">
                                <w:rPr>
                                  <w:rFonts w:ascii="Verdana" w:hAnsi="Verdana"/>
                                  <w:sz w:val="20"/>
                                  <w:szCs w:val="20"/>
                                </w:rPr>
                                <w:fldChar w:fldCharType="separate"/>
                              </w:r>
                              <w:r w:rsidR="00AC2705" w:rsidRPr="00AC2705">
                                <w:rPr>
                                  <w:rFonts w:ascii="Verdana" w:hAnsi="Verdana"/>
                                  <w:noProof/>
                                  <w:color w:val="C0504D" w:themeColor="accent2"/>
                                  <w:sz w:val="20"/>
                                  <w:szCs w:val="20"/>
                                </w:rPr>
                                <w:t>0</w:t>
                              </w:r>
                              <w:r w:rsidRPr="00566EBF">
                                <w:rPr>
                                  <w:rFonts w:ascii="Verdana" w:hAnsi="Verdana"/>
                                  <w:color w:val="C0504D" w:themeColor="accent2"/>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7B2549" w:rsidRPr="00566EBF" w:rsidRDefault="007B2549">
                        <w:pPr>
                          <w:pBdr>
                            <w:top w:val="single" w:sz="4" w:space="1" w:color="7F7F7F" w:themeColor="background1" w:themeShade="7F"/>
                          </w:pBdr>
                          <w:jc w:val="center"/>
                          <w:rPr>
                            <w:rFonts w:ascii="Verdana" w:hAnsi="Verdana"/>
                            <w:color w:val="C0504D" w:themeColor="accent2"/>
                            <w:sz w:val="20"/>
                            <w:szCs w:val="20"/>
                          </w:rPr>
                        </w:pPr>
                        <w:r w:rsidRPr="00566EBF">
                          <w:rPr>
                            <w:rFonts w:ascii="Verdana" w:hAnsi="Verdana"/>
                            <w:sz w:val="20"/>
                            <w:szCs w:val="20"/>
                          </w:rPr>
                          <w:fldChar w:fldCharType="begin"/>
                        </w:r>
                        <w:r w:rsidRPr="00566EBF">
                          <w:rPr>
                            <w:rFonts w:ascii="Verdana" w:hAnsi="Verdana"/>
                            <w:sz w:val="20"/>
                            <w:szCs w:val="20"/>
                          </w:rPr>
                          <w:instrText>PAGE   \* MERGEFORMAT</w:instrText>
                        </w:r>
                        <w:r w:rsidRPr="00566EBF">
                          <w:rPr>
                            <w:rFonts w:ascii="Verdana" w:hAnsi="Verdana"/>
                            <w:sz w:val="20"/>
                            <w:szCs w:val="20"/>
                          </w:rPr>
                          <w:fldChar w:fldCharType="separate"/>
                        </w:r>
                        <w:r w:rsidR="00AC2705" w:rsidRPr="00AC2705">
                          <w:rPr>
                            <w:rFonts w:ascii="Verdana" w:hAnsi="Verdana"/>
                            <w:noProof/>
                            <w:color w:val="C0504D" w:themeColor="accent2"/>
                            <w:sz w:val="20"/>
                            <w:szCs w:val="20"/>
                          </w:rPr>
                          <w:t>0</w:t>
                        </w:r>
                        <w:r w:rsidRPr="00566EBF">
                          <w:rPr>
                            <w:rFonts w:ascii="Verdana" w:hAnsi="Verdana"/>
                            <w:color w:val="C0504D" w:themeColor="accent2"/>
                            <w:sz w:val="20"/>
                            <w:szCs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549" w:rsidRDefault="007B2549" w:rsidP="00033DC8">
      <w:pPr>
        <w:spacing w:after="0" w:line="240" w:lineRule="auto"/>
      </w:pPr>
      <w:r>
        <w:separator/>
      </w:r>
    </w:p>
  </w:footnote>
  <w:footnote w:type="continuationSeparator" w:id="0">
    <w:p w:rsidR="007B2549" w:rsidRDefault="007B2549" w:rsidP="00033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49" w:rsidRDefault="007B2549">
    <w:pPr>
      <w:pStyle w:val="Koptekst"/>
    </w:pPr>
    <w:r w:rsidRPr="00C6402F">
      <w:rPr>
        <w:rFonts w:ascii="Arial" w:hAnsi="Arial" w:cs="Arial"/>
        <w:noProof/>
        <w:sz w:val="14"/>
        <w:szCs w:val="14"/>
        <w:lang w:eastAsia="nl-NL"/>
      </w:rPr>
      <w:drawing>
        <wp:anchor distT="0" distB="0" distL="114300" distR="114300" simplePos="0" relativeHeight="251658240" behindDoc="0" locked="0" layoutInCell="1" allowOverlap="1" wp14:anchorId="0C5AA62C" wp14:editId="0CA599C3">
          <wp:simplePos x="0" y="0"/>
          <wp:positionH relativeFrom="page">
            <wp:posOffset>5098211</wp:posOffset>
          </wp:positionH>
          <wp:positionV relativeFrom="paragraph">
            <wp:posOffset>-403860</wp:posOffset>
          </wp:positionV>
          <wp:extent cx="2458528" cy="843866"/>
          <wp:effectExtent l="0" t="0" r="0" b="0"/>
          <wp:wrapNone/>
          <wp:docPr id="9" name="Afbeelding 9" descr="vana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na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8528" cy="8438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42E5">
      <w:rPr>
        <w:rFonts w:ascii="Times New Roman" w:hAnsi="Times New Roman" w:cs="Times New Roman"/>
        <w:noProof/>
        <w:sz w:val="20"/>
        <w:szCs w:val="20"/>
        <w:lang w:eastAsia="nl-NL"/>
      </w:rPr>
      <w:drawing>
        <wp:anchor distT="0" distB="0" distL="114300" distR="114300" simplePos="0" relativeHeight="251657216" behindDoc="0" locked="0" layoutInCell="1" allowOverlap="1" wp14:anchorId="482B6F70" wp14:editId="455F03EA">
          <wp:simplePos x="0" y="0"/>
          <wp:positionH relativeFrom="page">
            <wp:posOffset>0</wp:posOffset>
          </wp:positionH>
          <wp:positionV relativeFrom="paragraph">
            <wp:posOffset>-449580</wp:posOffset>
          </wp:positionV>
          <wp:extent cx="8359775" cy="888521"/>
          <wp:effectExtent l="0" t="0" r="3175" b="6985"/>
          <wp:wrapNone/>
          <wp:docPr id="10" name="Afbeelding 10" descr="pagina wilhelm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ina wilhelmina"/>
                  <pic:cNvPicPr>
                    <a:picLocks noChangeAspect="1" noChangeArrowheads="1"/>
                  </pic:cNvPicPr>
                </pic:nvPicPr>
                <pic:blipFill rotWithShape="1">
                  <a:blip r:embed="rId2">
                    <a:extLst>
                      <a:ext uri="{28A0092B-C50C-407E-A947-70E740481C1C}">
                        <a14:useLocalDpi xmlns:a14="http://schemas.microsoft.com/office/drawing/2010/main" val="0"/>
                      </a:ext>
                    </a:extLst>
                  </a:blip>
                  <a:srcRect l="24997" b="9656"/>
                  <a:stretch/>
                </pic:blipFill>
                <pic:spPr bwMode="auto">
                  <a:xfrm>
                    <a:off x="0" y="0"/>
                    <a:ext cx="8438831" cy="8969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4AA1117"/>
    <w:multiLevelType w:val="multilevel"/>
    <w:tmpl w:val="7796127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520" w:hanging="216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4EF63BE"/>
    <w:multiLevelType w:val="hybridMultilevel"/>
    <w:tmpl w:val="90BE3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51D4790"/>
    <w:multiLevelType w:val="hybridMultilevel"/>
    <w:tmpl w:val="5F5A66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7DD53AA"/>
    <w:multiLevelType w:val="hybridMultilevel"/>
    <w:tmpl w:val="CFDE30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B530F7F"/>
    <w:multiLevelType w:val="hybridMultilevel"/>
    <w:tmpl w:val="4D5297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0C596FE0"/>
    <w:multiLevelType w:val="hybridMultilevel"/>
    <w:tmpl w:val="C6460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0E3C43FF"/>
    <w:multiLevelType w:val="hybridMultilevel"/>
    <w:tmpl w:val="8C5C3A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0FD50EB5"/>
    <w:multiLevelType w:val="hybridMultilevel"/>
    <w:tmpl w:val="CE2AD3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1494C16"/>
    <w:multiLevelType w:val="hybridMultilevel"/>
    <w:tmpl w:val="28127D32"/>
    <w:lvl w:ilvl="0" w:tplc="2C263450">
      <w:start w:val="1"/>
      <w:numFmt w:val="decimal"/>
      <w:lvlText w:val="%1."/>
      <w:lvlJc w:val="left"/>
      <w:pPr>
        <w:ind w:left="735" w:hanging="360"/>
      </w:pPr>
      <w:rPr>
        <w:rFonts w:hint="default"/>
      </w:rPr>
    </w:lvl>
    <w:lvl w:ilvl="1" w:tplc="04130019" w:tentative="1">
      <w:start w:val="1"/>
      <w:numFmt w:val="lowerLetter"/>
      <w:lvlText w:val="%2."/>
      <w:lvlJc w:val="left"/>
      <w:pPr>
        <w:ind w:left="1455" w:hanging="360"/>
      </w:pPr>
    </w:lvl>
    <w:lvl w:ilvl="2" w:tplc="0413001B" w:tentative="1">
      <w:start w:val="1"/>
      <w:numFmt w:val="lowerRoman"/>
      <w:lvlText w:val="%3."/>
      <w:lvlJc w:val="right"/>
      <w:pPr>
        <w:ind w:left="2175" w:hanging="180"/>
      </w:pPr>
    </w:lvl>
    <w:lvl w:ilvl="3" w:tplc="0413000F" w:tentative="1">
      <w:start w:val="1"/>
      <w:numFmt w:val="decimal"/>
      <w:lvlText w:val="%4."/>
      <w:lvlJc w:val="left"/>
      <w:pPr>
        <w:ind w:left="2895" w:hanging="360"/>
      </w:pPr>
    </w:lvl>
    <w:lvl w:ilvl="4" w:tplc="04130019" w:tentative="1">
      <w:start w:val="1"/>
      <w:numFmt w:val="lowerLetter"/>
      <w:lvlText w:val="%5."/>
      <w:lvlJc w:val="left"/>
      <w:pPr>
        <w:ind w:left="3615" w:hanging="360"/>
      </w:pPr>
    </w:lvl>
    <w:lvl w:ilvl="5" w:tplc="0413001B" w:tentative="1">
      <w:start w:val="1"/>
      <w:numFmt w:val="lowerRoman"/>
      <w:lvlText w:val="%6."/>
      <w:lvlJc w:val="right"/>
      <w:pPr>
        <w:ind w:left="4335" w:hanging="180"/>
      </w:pPr>
    </w:lvl>
    <w:lvl w:ilvl="6" w:tplc="0413000F" w:tentative="1">
      <w:start w:val="1"/>
      <w:numFmt w:val="decimal"/>
      <w:lvlText w:val="%7."/>
      <w:lvlJc w:val="left"/>
      <w:pPr>
        <w:ind w:left="5055" w:hanging="360"/>
      </w:pPr>
    </w:lvl>
    <w:lvl w:ilvl="7" w:tplc="04130019" w:tentative="1">
      <w:start w:val="1"/>
      <w:numFmt w:val="lowerLetter"/>
      <w:lvlText w:val="%8."/>
      <w:lvlJc w:val="left"/>
      <w:pPr>
        <w:ind w:left="5775" w:hanging="360"/>
      </w:pPr>
    </w:lvl>
    <w:lvl w:ilvl="8" w:tplc="0413001B" w:tentative="1">
      <w:start w:val="1"/>
      <w:numFmt w:val="lowerRoman"/>
      <w:lvlText w:val="%9."/>
      <w:lvlJc w:val="right"/>
      <w:pPr>
        <w:ind w:left="6495" w:hanging="180"/>
      </w:pPr>
    </w:lvl>
  </w:abstractNum>
  <w:abstractNum w:abstractNumId="12">
    <w:nsid w:val="15C67624"/>
    <w:multiLevelType w:val="hybridMultilevel"/>
    <w:tmpl w:val="44B65B32"/>
    <w:lvl w:ilvl="0" w:tplc="12D4BE9C">
      <w:start w:val="5"/>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76706F9"/>
    <w:multiLevelType w:val="hybridMultilevel"/>
    <w:tmpl w:val="5F6042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D667E97"/>
    <w:multiLevelType w:val="hybridMultilevel"/>
    <w:tmpl w:val="8A6A8F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EE868A8"/>
    <w:multiLevelType w:val="hybridMultilevel"/>
    <w:tmpl w:val="7B84D9EE"/>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30657E2"/>
    <w:multiLevelType w:val="hybridMultilevel"/>
    <w:tmpl w:val="6B6C90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54A3B80"/>
    <w:multiLevelType w:val="multilevel"/>
    <w:tmpl w:val="92AE9B1C"/>
    <w:lvl w:ilvl="0">
      <w:start w:val="1"/>
      <w:numFmt w:val="decimal"/>
      <w:lvlText w:val="%1."/>
      <w:lvlJc w:val="left"/>
      <w:pPr>
        <w:ind w:left="360" w:hanging="360"/>
      </w:pPr>
      <w:rPr>
        <w:rFonts w:hint="default"/>
        <w:color w:val="auto"/>
      </w:rPr>
    </w:lvl>
    <w:lvl w:ilvl="1">
      <w:start w:val="3"/>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440" w:hanging="144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800" w:hanging="1800"/>
      </w:pPr>
      <w:rPr>
        <w:rFonts w:hint="default"/>
        <w:color w:val="auto"/>
      </w:rPr>
    </w:lvl>
    <w:lvl w:ilvl="7">
      <w:start w:val="1"/>
      <w:numFmt w:val="decimal"/>
      <w:isLgl/>
      <w:lvlText w:val="%1.%2.%3.%4.%5.%6.%7.%8"/>
      <w:lvlJc w:val="left"/>
      <w:pPr>
        <w:ind w:left="2160" w:hanging="2160"/>
      </w:pPr>
      <w:rPr>
        <w:rFonts w:hint="default"/>
        <w:color w:val="auto"/>
      </w:rPr>
    </w:lvl>
    <w:lvl w:ilvl="8">
      <w:start w:val="1"/>
      <w:numFmt w:val="decimal"/>
      <w:isLgl/>
      <w:lvlText w:val="%1.%2.%3.%4.%5.%6.%7.%8.%9"/>
      <w:lvlJc w:val="left"/>
      <w:pPr>
        <w:ind w:left="2160" w:hanging="2160"/>
      </w:pPr>
      <w:rPr>
        <w:rFonts w:hint="default"/>
        <w:color w:val="auto"/>
      </w:rPr>
    </w:lvl>
  </w:abstractNum>
  <w:abstractNum w:abstractNumId="18">
    <w:nsid w:val="2CCF4B5D"/>
    <w:multiLevelType w:val="hybridMultilevel"/>
    <w:tmpl w:val="F3583B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1BE06B9"/>
    <w:multiLevelType w:val="hybridMultilevel"/>
    <w:tmpl w:val="4806A070"/>
    <w:lvl w:ilvl="0" w:tplc="04130001">
      <w:start w:val="1"/>
      <w:numFmt w:val="bullet"/>
      <w:lvlText w:val=""/>
      <w:lvlJc w:val="left"/>
      <w:pPr>
        <w:ind w:left="2400" w:hanging="360"/>
      </w:pPr>
      <w:rPr>
        <w:rFonts w:ascii="Symbol" w:hAnsi="Symbol" w:hint="default"/>
      </w:rPr>
    </w:lvl>
    <w:lvl w:ilvl="1" w:tplc="04130003" w:tentative="1">
      <w:start w:val="1"/>
      <w:numFmt w:val="bullet"/>
      <w:lvlText w:val="o"/>
      <w:lvlJc w:val="left"/>
      <w:pPr>
        <w:ind w:left="3120" w:hanging="360"/>
      </w:pPr>
      <w:rPr>
        <w:rFonts w:ascii="Courier New" w:hAnsi="Courier New" w:cs="Courier New" w:hint="default"/>
      </w:rPr>
    </w:lvl>
    <w:lvl w:ilvl="2" w:tplc="04130005" w:tentative="1">
      <w:start w:val="1"/>
      <w:numFmt w:val="bullet"/>
      <w:lvlText w:val=""/>
      <w:lvlJc w:val="left"/>
      <w:pPr>
        <w:ind w:left="3840" w:hanging="360"/>
      </w:pPr>
      <w:rPr>
        <w:rFonts w:ascii="Wingdings" w:hAnsi="Wingdings" w:hint="default"/>
      </w:rPr>
    </w:lvl>
    <w:lvl w:ilvl="3" w:tplc="04130001" w:tentative="1">
      <w:start w:val="1"/>
      <w:numFmt w:val="bullet"/>
      <w:lvlText w:val=""/>
      <w:lvlJc w:val="left"/>
      <w:pPr>
        <w:ind w:left="4560" w:hanging="360"/>
      </w:pPr>
      <w:rPr>
        <w:rFonts w:ascii="Symbol" w:hAnsi="Symbol" w:hint="default"/>
      </w:rPr>
    </w:lvl>
    <w:lvl w:ilvl="4" w:tplc="04130003" w:tentative="1">
      <w:start w:val="1"/>
      <w:numFmt w:val="bullet"/>
      <w:lvlText w:val="o"/>
      <w:lvlJc w:val="left"/>
      <w:pPr>
        <w:ind w:left="5280" w:hanging="360"/>
      </w:pPr>
      <w:rPr>
        <w:rFonts w:ascii="Courier New" w:hAnsi="Courier New" w:cs="Courier New" w:hint="default"/>
      </w:rPr>
    </w:lvl>
    <w:lvl w:ilvl="5" w:tplc="04130005" w:tentative="1">
      <w:start w:val="1"/>
      <w:numFmt w:val="bullet"/>
      <w:lvlText w:val=""/>
      <w:lvlJc w:val="left"/>
      <w:pPr>
        <w:ind w:left="6000" w:hanging="360"/>
      </w:pPr>
      <w:rPr>
        <w:rFonts w:ascii="Wingdings" w:hAnsi="Wingdings" w:hint="default"/>
      </w:rPr>
    </w:lvl>
    <w:lvl w:ilvl="6" w:tplc="04130001" w:tentative="1">
      <w:start w:val="1"/>
      <w:numFmt w:val="bullet"/>
      <w:lvlText w:val=""/>
      <w:lvlJc w:val="left"/>
      <w:pPr>
        <w:ind w:left="6720" w:hanging="360"/>
      </w:pPr>
      <w:rPr>
        <w:rFonts w:ascii="Symbol" w:hAnsi="Symbol" w:hint="default"/>
      </w:rPr>
    </w:lvl>
    <w:lvl w:ilvl="7" w:tplc="04130003" w:tentative="1">
      <w:start w:val="1"/>
      <w:numFmt w:val="bullet"/>
      <w:lvlText w:val="o"/>
      <w:lvlJc w:val="left"/>
      <w:pPr>
        <w:ind w:left="7440" w:hanging="360"/>
      </w:pPr>
      <w:rPr>
        <w:rFonts w:ascii="Courier New" w:hAnsi="Courier New" w:cs="Courier New" w:hint="default"/>
      </w:rPr>
    </w:lvl>
    <w:lvl w:ilvl="8" w:tplc="04130005" w:tentative="1">
      <w:start w:val="1"/>
      <w:numFmt w:val="bullet"/>
      <w:lvlText w:val=""/>
      <w:lvlJc w:val="left"/>
      <w:pPr>
        <w:ind w:left="8160" w:hanging="360"/>
      </w:pPr>
      <w:rPr>
        <w:rFonts w:ascii="Wingdings" w:hAnsi="Wingdings" w:hint="default"/>
      </w:rPr>
    </w:lvl>
  </w:abstractNum>
  <w:abstractNum w:abstractNumId="20">
    <w:nsid w:val="32B76101"/>
    <w:multiLevelType w:val="hybridMultilevel"/>
    <w:tmpl w:val="62BAD0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44923F7"/>
    <w:multiLevelType w:val="multilevel"/>
    <w:tmpl w:val="E67C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253A0B"/>
    <w:multiLevelType w:val="hybridMultilevel"/>
    <w:tmpl w:val="D7FA228E"/>
    <w:lvl w:ilvl="0" w:tplc="12D4BE9C">
      <w:start w:val="5"/>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E7B41BA"/>
    <w:multiLevelType w:val="hybridMultilevel"/>
    <w:tmpl w:val="8BBE8D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2740F97"/>
    <w:multiLevelType w:val="hybridMultilevel"/>
    <w:tmpl w:val="A71438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4A24B0C"/>
    <w:multiLevelType w:val="hybridMultilevel"/>
    <w:tmpl w:val="840E95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73E5B3C"/>
    <w:multiLevelType w:val="hybridMultilevel"/>
    <w:tmpl w:val="B5E49C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778151A"/>
    <w:multiLevelType w:val="hybridMultilevel"/>
    <w:tmpl w:val="779630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7D44AF8"/>
    <w:multiLevelType w:val="hybridMultilevel"/>
    <w:tmpl w:val="C0BC7F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C6202C3"/>
    <w:multiLevelType w:val="hybridMultilevel"/>
    <w:tmpl w:val="1930C3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F2571D7"/>
    <w:multiLevelType w:val="hybridMultilevel"/>
    <w:tmpl w:val="1EF024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4F577D7B"/>
    <w:multiLevelType w:val="hybridMultilevel"/>
    <w:tmpl w:val="0FBCE1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2">
    <w:nsid w:val="51637D0A"/>
    <w:multiLevelType w:val="hybridMultilevel"/>
    <w:tmpl w:val="CCE4E4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17959D9"/>
    <w:multiLevelType w:val="hybridMultilevel"/>
    <w:tmpl w:val="22B25E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26C2EDE"/>
    <w:multiLevelType w:val="hybridMultilevel"/>
    <w:tmpl w:val="929CEE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4E7725F"/>
    <w:multiLevelType w:val="multilevel"/>
    <w:tmpl w:val="C7D82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58236B9"/>
    <w:multiLevelType w:val="hybridMultilevel"/>
    <w:tmpl w:val="C1AEE7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5A192D78"/>
    <w:multiLevelType w:val="hybridMultilevel"/>
    <w:tmpl w:val="80780D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719939BA"/>
    <w:multiLevelType w:val="hybridMultilevel"/>
    <w:tmpl w:val="811A44DE"/>
    <w:lvl w:ilvl="0" w:tplc="0413000F">
      <w:start w:val="1"/>
      <w:numFmt w:val="decimal"/>
      <w:lvlText w:val="%1."/>
      <w:lvlJc w:val="left"/>
      <w:pPr>
        <w:ind w:left="36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3711113"/>
    <w:multiLevelType w:val="hybridMultilevel"/>
    <w:tmpl w:val="5F34B0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5784A5E"/>
    <w:multiLevelType w:val="hybridMultilevel"/>
    <w:tmpl w:val="9F7CFC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E125323"/>
    <w:multiLevelType w:val="hybridMultilevel"/>
    <w:tmpl w:val="5BAC4C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E7F236C"/>
    <w:multiLevelType w:val="multilevel"/>
    <w:tmpl w:val="22B83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9"/>
  </w:num>
  <w:num w:numId="3">
    <w:abstractNumId w:val="15"/>
  </w:num>
  <w:num w:numId="4">
    <w:abstractNumId w:val="31"/>
  </w:num>
  <w:num w:numId="5">
    <w:abstractNumId w:val="27"/>
  </w:num>
  <w:num w:numId="6">
    <w:abstractNumId w:val="7"/>
  </w:num>
  <w:num w:numId="7">
    <w:abstractNumId w:val="16"/>
  </w:num>
  <w:num w:numId="8">
    <w:abstractNumId w:val="18"/>
  </w:num>
  <w:num w:numId="9">
    <w:abstractNumId w:val="40"/>
  </w:num>
  <w:num w:numId="10">
    <w:abstractNumId w:val="11"/>
  </w:num>
  <w:num w:numId="11">
    <w:abstractNumId w:val="6"/>
  </w:num>
  <w:num w:numId="12">
    <w:abstractNumId w:val="19"/>
  </w:num>
  <w:num w:numId="13">
    <w:abstractNumId w:val="32"/>
  </w:num>
  <w:num w:numId="14">
    <w:abstractNumId w:val="28"/>
  </w:num>
  <w:num w:numId="15">
    <w:abstractNumId w:val="41"/>
  </w:num>
  <w:num w:numId="16">
    <w:abstractNumId w:val="20"/>
  </w:num>
  <w:num w:numId="17">
    <w:abstractNumId w:val="39"/>
  </w:num>
  <w:num w:numId="18">
    <w:abstractNumId w:val="26"/>
  </w:num>
  <w:num w:numId="19">
    <w:abstractNumId w:val="4"/>
  </w:num>
  <w:num w:numId="20">
    <w:abstractNumId w:val="37"/>
  </w:num>
  <w:num w:numId="21">
    <w:abstractNumId w:val="36"/>
  </w:num>
  <w:num w:numId="22">
    <w:abstractNumId w:val="0"/>
  </w:num>
  <w:num w:numId="23">
    <w:abstractNumId w:val="1"/>
  </w:num>
  <w:num w:numId="24">
    <w:abstractNumId w:val="2"/>
  </w:num>
  <w:num w:numId="25">
    <w:abstractNumId w:val="21"/>
  </w:num>
  <w:num w:numId="26">
    <w:abstractNumId w:val="42"/>
  </w:num>
  <w:num w:numId="27">
    <w:abstractNumId w:val="35"/>
  </w:num>
  <w:num w:numId="28">
    <w:abstractNumId w:val="14"/>
  </w:num>
  <w:num w:numId="29">
    <w:abstractNumId w:val="17"/>
  </w:num>
  <w:num w:numId="30">
    <w:abstractNumId w:val="3"/>
  </w:num>
  <w:num w:numId="31">
    <w:abstractNumId w:val="29"/>
  </w:num>
  <w:num w:numId="32">
    <w:abstractNumId w:val="8"/>
  </w:num>
  <w:num w:numId="33">
    <w:abstractNumId w:val="38"/>
  </w:num>
  <w:num w:numId="34">
    <w:abstractNumId w:val="10"/>
  </w:num>
  <w:num w:numId="35">
    <w:abstractNumId w:val="34"/>
  </w:num>
  <w:num w:numId="36">
    <w:abstractNumId w:val="23"/>
  </w:num>
  <w:num w:numId="37">
    <w:abstractNumId w:val="5"/>
  </w:num>
  <w:num w:numId="38">
    <w:abstractNumId w:val="22"/>
  </w:num>
  <w:num w:numId="39">
    <w:abstractNumId w:val="12"/>
  </w:num>
  <w:num w:numId="40">
    <w:abstractNumId w:val="13"/>
  </w:num>
  <w:num w:numId="41">
    <w:abstractNumId w:val="24"/>
  </w:num>
  <w:num w:numId="42">
    <w:abstractNumId w:val="30"/>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756"/>
    <w:rsid w:val="0000506E"/>
    <w:rsid w:val="00033DC8"/>
    <w:rsid w:val="000352B9"/>
    <w:rsid w:val="00054EE1"/>
    <w:rsid w:val="00094A8A"/>
    <w:rsid w:val="000B03DC"/>
    <w:rsid w:val="00146705"/>
    <w:rsid w:val="001568DD"/>
    <w:rsid w:val="0016421C"/>
    <w:rsid w:val="00180F51"/>
    <w:rsid w:val="001B1BF9"/>
    <w:rsid w:val="001C2BCF"/>
    <w:rsid w:val="001C53D1"/>
    <w:rsid w:val="001C7189"/>
    <w:rsid w:val="001E613B"/>
    <w:rsid w:val="0022175E"/>
    <w:rsid w:val="00251C69"/>
    <w:rsid w:val="0030234E"/>
    <w:rsid w:val="003114EA"/>
    <w:rsid w:val="00327B5E"/>
    <w:rsid w:val="0033627A"/>
    <w:rsid w:val="003462FE"/>
    <w:rsid w:val="00347C14"/>
    <w:rsid w:val="003A1D6B"/>
    <w:rsid w:val="003C029C"/>
    <w:rsid w:val="003D4255"/>
    <w:rsid w:val="003E0084"/>
    <w:rsid w:val="004751B8"/>
    <w:rsid w:val="004C78C9"/>
    <w:rsid w:val="004D6A3F"/>
    <w:rsid w:val="004E1234"/>
    <w:rsid w:val="004F77E7"/>
    <w:rsid w:val="00566EBF"/>
    <w:rsid w:val="005C3265"/>
    <w:rsid w:val="005D04A1"/>
    <w:rsid w:val="005F170F"/>
    <w:rsid w:val="005F7094"/>
    <w:rsid w:val="00661F84"/>
    <w:rsid w:val="007A431C"/>
    <w:rsid w:val="007A731C"/>
    <w:rsid w:val="007B2549"/>
    <w:rsid w:val="007C3A8F"/>
    <w:rsid w:val="007D3637"/>
    <w:rsid w:val="007D41CB"/>
    <w:rsid w:val="008B0F67"/>
    <w:rsid w:val="008B3B8C"/>
    <w:rsid w:val="008D5756"/>
    <w:rsid w:val="008E20D5"/>
    <w:rsid w:val="008E5AFD"/>
    <w:rsid w:val="00971F6F"/>
    <w:rsid w:val="00996332"/>
    <w:rsid w:val="00A70C2C"/>
    <w:rsid w:val="00A877A2"/>
    <w:rsid w:val="00AA0A16"/>
    <w:rsid w:val="00AC2705"/>
    <w:rsid w:val="00AC3D37"/>
    <w:rsid w:val="00AC7CB8"/>
    <w:rsid w:val="00B253AD"/>
    <w:rsid w:val="00B3268F"/>
    <w:rsid w:val="00B67E6C"/>
    <w:rsid w:val="00B8024C"/>
    <w:rsid w:val="00BC34DD"/>
    <w:rsid w:val="00BD1235"/>
    <w:rsid w:val="00BD4D23"/>
    <w:rsid w:val="00C6509B"/>
    <w:rsid w:val="00C81711"/>
    <w:rsid w:val="00C9006C"/>
    <w:rsid w:val="00CA0D9E"/>
    <w:rsid w:val="00D00986"/>
    <w:rsid w:val="00D76368"/>
    <w:rsid w:val="00DB4F91"/>
    <w:rsid w:val="00DD65DD"/>
    <w:rsid w:val="00E253DA"/>
    <w:rsid w:val="00E54938"/>
    <w:rsid w:val="00E729B1"/>
    <w:rsid w:val="00E86D6B"/>
    <w:rsid w:val="00EE0BD4"/>
    <w:rsid w:val="00F06303"/>
    <w:rsid w:val="00F905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6FEBFDB-9846-44B0-87F0-411CB02E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566E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566E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5756"/>
    <w:pPr>
      <w:ind w:left="720"/>
      <w:contextualSpacing/>
    </w:pPr>
  </w:style>
  <w:style w:type="table" w:styleId="Tabelraster">
    <w:name w:val="Table Grid"/>
    <w:basedOn w:val="Standaardtabel"/>
    <w:uiPriority w:val="59"/>
    <w:rsid w:val="00302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C3D37"/>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4751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51B8"/>
    <w:rPr>
      <w:rFonts w:ascii="Tahoma" w:hAnsi="Tahoma" w:cs="Tahoma"/>
      <w:sz w:val="16"/>
      <w:szCs w:val="16"/>
    </w:rPr>
  </w:style>
  <w:style w:type="paragraph" w:styleId="Koptekst">
    <w:name w:val="header"/>
    <w:basedOn w:val="Standaard"/>
    <w:link w:val="KoptekstChar"/>
    <w:uiPriority w:val="99"/>
    <w:unhideWhenUsed/>
    <w:rsid w:val="00033D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3DC8"/>
  </w:style>
  <w:style w:type="paragraph" w:styleId="Voettekst">
    <w:name w:val="footer"/>
    <w:basedOn w:val="Standaard"/>
    <w:link w:val="VoettekstChar"/>
    <w:uiPriority w:val="99"/>
    <w:unhideWhenUsed/>
    <w:rsid w:val="00033D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3DC8"/>
  </w:style>
  <w:style w:type="paragraph" w:styleId="Geenafstand">
    <w:name w:val="No Spacing"/>
    <w:uiPriority w:val="1"/>
    <w:qFormat/>
    <w:rsid w:val="00094A8A"/>
    <w:pPr>
      <w:spacing w:after="0" w:line="240" w:lineRule="auto"/>
    </w:pPr>
  </w:style>
  <w:style w:type="character" w:customStyle="1" w:styleId="Kop1Char">
    <w:name w:val="Kop 1 Char"/>
    <w:basedOn w:val="Standaardalinea-lettertype"/>
    <w:link w:val="Kop1"/>
    <w:uiPriority w:val="9"/>
    <w:rsid w:val="00566EBF"/>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566EBF"/>
    <w:rPr>
      <w:rFonts w:asciiTheme="majorHAnsi" w:eastAsiaTheme="majorEastAsia" w:hAnsiTheme="majorHAnsi" w:cstheme="majorBidi"/>
      <w:color w:val="365F91" w:themeColor="accent1" w:themeShade="BF"/>
      <w:sz w:val="26"/>
      <w:szCs w:val="26"/>
    </w:rPr>
  </w:style>
  <w:style w:type="paragraph" w:styleId="Kopvaninhoudsopgave">
    <w:name w:val="TOC Heading"/>
    <w:basedOn w:val="Kop1"/>
    <w:next w:val="Standaard"/>
    <w:uiPriority w:val="39"/>
    <w:unhideWhenUsed/>
    <w:qFormat/>
    <w:rsid w:val="008E5AFD"/>
    <w:pPr>
      <w:spacing w:line="259" w:lineRule="auto"/>
      <w:outlineLvl w:val="9"/>
    </w:pPr>
    <w:rPr>
      <w:lang w:eastAsia="nl-NL"/>
    </w:rPr>
  </w:style>
  <w:style w:type="paragraph" w:styleId="Inhopg1">
    <w:name w:val="toc 1"/>
    <w:basedOn w:val="Standaard"/>
    <w:next w:val="Standaard"/>
    <w:autoRedefine/>
    <w:uiPriority w:val="39"/>
    <w:unhideWhenUsed/>
    <w:rsid w:val="008E5AFD"/>
    <w:pPr>
      <w:spacing w:after="100"/>
    </w:pPr>
  </w:style>
  <w:style w:type="paragraph" w:styleId="Inhopg2">
    <w:name w:val="toc 2"/>
    <w:basedOn w:val="Standaard"/>
    <w:next w:val="Standaard"/>
    <w:autoRedefine/>
    <w:uiPriority w:val="39"/>
    <w:unhideWhenUsed/>
    <w:rsid w:val="008E5AFD"/>
    <w:pPr>
      <w:spacing w:after="100"/>
      <w:ind w:left="220"/>
    </w:pPr>
  </w:style>
  <w:style w:type="character" w:styleId="Hyperlink">
    <w:name w:val="Hyperlink"/>
    <w:basedOn w:val="Standaardalinea-lettertype"/>
    <w:uiPriority w:val="99"/>
    <w:unhideWhenUsed/>
    <w:rsid w:val="008E5A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608818">
      <w:bodyDiv w:val="1"/>
      <w:marLeft w:val="0"/>
      <w:marRight w:val="0"/>
      <w:marTop w:val="0"/>
      <w:marBottom w:val="0"/>
      <w:divBdr>
        <w:top w:val="none" w:sz="0" w:space="0" w:color="auto"/>
        <w:left w:val="none" w:sz="0" w:space="0" w:color="auto"/>
        <w:bottom w:val="none" w:sz="0" w:space="0" w:color="auto"/>
        <w:right w:val="none" w:sz="0" w:space="0" w:color="auto"/>
      </w:divBdr>
      <w:divsChild>
        <w:div w:id="2980400">
          <w:marLeft w:val="0"/>
          <w:marRight w:val="0"/>
          <w:marTop w:val="0"/>
          <w:marBottom w:val="0"/>
          <w:divBdr>
            <w:top w:val="none" w:sz="0" w:space="0" w:color="auto"/>
            <w:left w:val="none" w:sz="0" w:space="0" w:color="auto"/>
            <w:bottom w:val="none" w:sz="0" w:space="0" w:color="auto"/>
            <w:right w:val="none" w:sz="0" w:space="0" w:color="auto"/>
          </w:divBdr>
          <w:divsChild>
            <w:div w:id="852189127">
              <w:marLeft w:val="0"/>
              <w:marRight w:val="0"/>
              <w:marTop w:val="480"/>
              <w:marBottom w:val="0"/>
              <w:divBdr>
                <w:top w:val="none" w:sz="0" w:space="0" w:color="auto"/>
                <w:left w:val="none" w:sz="0" w:space="0" w:color="auto"/>
                <w:bottom w:val="none" w:sz="0" w:space="0" w:color="auto"/>
                <w:right w:val="none" w:sz="0" w:space="0" w:color="auto"/>
              </w:divBdr>
              <w:divsChild>
                <w:div w:id="254096369">
                  <w:marLeft w:val="0"/>
                  <w:marRight w:val="0"/>
                  <w:marTop w:val="0"/>
                  <w:marBottom w:val="0"/>
                  <w:divBdr>
                    <w:top w:val="none" w:sz="0" w:space="0" w:color="auto"/>
                    <w:left w:val="none" w:sz="0" w:space="0" w:color="auto"/>
                    <w:bottom w:val="none" w:sz="0" w:space="0" w:color="auto"/>
                    <w:right w:val="none" w:sz="0" w:space="0" w:color="auto"/>
                  </w:divBdr>
                  <w:divsChild>
                    <w:div w:id="1125082987">
                      <w:marLeft w:val="0"/>
                      <w:marRight w:val="0"/>
                      <w:marTop w:val="0"/>
                      <w:marBottom w:val="0"/>
                      <w:divBdr>
                        <w:top w:val="none" w:sz="0" w:space="0" w:color="auto"/>
                        <w:left w:val="none" w:sz="0" w:space="0" w:color="auto"/>
                        <w:bottom w:val="none" w:sz="0" w:space="0" w:color="auto"/>
                        <w:right w:val="none" w:sz="0" w:space="0" w:color="auto"/>
                      </w:divBdr>
                      <w:divsChild>
                        <w:div w:id="1614482995">
                          <w:marLeft w:val="0"/>
                          <w:marRight w:val="0"/>
                          <w:marTop w:val="0"/>
                          <w:marBottom w:val="0"/>
                          <w:divBdr>
                            <w:top w:val="none" w:sz="0" w:space="0" w:color="auto"/>
                            <w:left w:val="none" w:sz="0" w:space="0" w:color="auto"/>
                            <w:bottom w:val="none" w:sz="0" w:space="0" w:color="auto"/>
                            <w:right w:val="none" w:sz="0" w:space="0" w:color="auto"/>
                          </w:divBdr>
                          <w:divsChild>
                            <w:div w:id="876164012">
                              <w:marLeft w:val="0"/>
                              <w:marRight w:val="0"/>
                              <w:marTop w:val="0"/>
                              <w:marBottom w:val="0"/>
                              <w:divBdr>
                                <w:top w:val="none" w:sz="0" w:space="0" w:color="auto"/>
                                <w:left w:val="none" w:sz="0" w:space="0" w:color="auto"/>
                                <w:bottom w:val="none" w:sz="0" w:space="0" w:color="auto"/>
                                <w:right w:val="none" w:sz="0" w:space="0" w:color="auto"/>
                              </w:divBdr>
                              <w:divsChild>
                                <w:div w:id="880173988">
                                  <w:marLeft w:val="0"/>
                                  <w:marRight w:val="0"/>
                                  <w:marTop w:val="0"/>
                                  <w:marBottom w:val="0"/>
                                  <w:divBdr>
                                    <w:top w:val="none" w:sz="0" w:space="0" w:color="auto"/>
                                    <w:left w:val="none" w:sz="0" w:space="0" w:color="auto"/>
                                    <w:bottom w:val="none" w:sz="0" w:space="0" w:color="auto"/>
                                    <w:right w:val="none" w:sz="0" w:space="0" w:color="auto"/>
                                  </w:divBdr>
                                  <w:divsChild>
                                    <w:div w:id="264656116">
                                      <w:marLeft w:val="0"/>
                                      <w:marRight w:val="0"/>
                                      <w:marTop w:val="0"/>
                                      <w:marBottom w:val="0"/>
                                      <w:divBdr>
                                        <w:top w:val="none" w:sz="0" w:space="0" w:color="auto"/>
                                        <w:left w:val="none" w:sz="0" w:space="0" w:color="auto"/>
                                        <w:bottom w:val="none" w:sz="0" w:space="0" w:color="auto"/>
                                        <w:right w:val="none" w:sz="0" w:space="0" w:color="auto"/>
                                      </w:divBdr>
                                      <w:divsChild>
                                        <w:div w:id="56198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stweb.nl" TargetMode="External"/><Relationship Id="rId13" Type="http://schemas.openxmlformats.org/officeDocument/2006/relationships/hyperlink" Target="http://wij-leren.nl/pesten-op-school.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oolenveiligheid.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efstijl.n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oppesten.nu" TargetMode="External"/><Relationship Id="rId4" Type="http://schemas.openxmlformats.org/officeDocument/2006/relationships/settings" Target="settings.xml"/><Relationship Id="rId9" Type="http://schemas.openxmlformats.org/officeDocument/2006/relationships/hyperlink" Target="http://www.pesten.n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E92E9-2EAC-4AE0-917C-EE57A15B2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14</Pages>
  <Words>2841</Words>
  <Characters>15627</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18432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Sjaan Jonkman</dc:creator>
  <cp:lastModifiedBy>A. Breugem</cp:lastModifiedBy>
  <cp:revision>12</cp:revision>
  <dcterms:created xsi:type="dcterms:W3CDTF">2017-02-14T15:25:00Z</dcterms:created>
  <dcterms:modified xsi:type="dcterms:W3CDTF">2017-05-19T10:24:00Z</dcterms:modified>
</cp:coreProperties>
</file>